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36B" w14:textId="77777777" w:rsidR="00927DFC" w:rsidRPr="00993910" w:rsidRDefault="00927DFC" w:rsidP="009F3795">
      <w:pPr>
        <w:pStyle w:val="CityDate"/>
        <w:tabs>
          <w:tab w:val="right" w:pos="9071"/>
        </w:tabs>
        <w:spacing w:before="0"/>
        <w:rPr>
          <w:sz w:val="2"/>
          <w:szCs w:val="2"/>
        </w:rPr>
        <w:sectPr w:rsidR="00927DFC" w:rsidRPr="00993910" w:rsidSect="00B90FB0">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titlePg/>
          <w:docGrid w:linePitch="360"/>
        </w:sectPr>
      </w:pPr>
    </w:p>
    <w:tbl>
      <w:tblPr>
        <w:tblW w:w="6629" w:type="dxa"/>
        <w:tblLayout w:type="fixed"/>
        <w:tblCellMar>
          <w:left w:w="0" w:type="dxa"/>
          <w:right w:w="0" w:type="dxa"/>
        </w:tblCellMar>
        <w:tblLook w:val="01E0" w:firstRow="1" w:lastRow="1" w:firstColumn="1" w:lastColumn="1" w:noHBand="0" w:noVBand="0"/>
      </w:tblPr>
      <w:tblGrid>
        <w:gridCol w:w="6629"/>
      </w:tblGrid>
      <w:tr w:rsidR="0092091B" w:rsidRPr="00703C6E" w14:paraId="494652E7" w14:textId="77777777" w:rsidTr="007511DC">
        <w:trPr>
          <w:cantSplit/>
          <w:trHeight w:hRule="exact" w:val="680"/>
        </w:trPr>
        <w:tc>
          <w:tcPr>
            <w:tcW w:w="6629" w:type="dxa"/>
            <w:vMerge w:val="restart"/>
            <w:tcMar>
              <w:right w:w="284" w:type="dxa"/>
            </w:tcMar>
          </w:tcPr>
          <w:bookmarkStart w:id="18" w:name="Datum"/>
          <w:p w14:paraId="32A4A644" w14:textId="38DE1B4D" w:rsidR="0092091B" w:rsidRPr="00703C6E" w:rsidRDefault="006F099B" w:rsidP="00822C21">
            <w:pPr>
              <w:pStyle w:val="AbsenderText"/>
            </w:pPr>
            <w:sdt>
              <w:sdtPr>
                <w:tag w:val="Departement"/>
                <w:id w:val="-2001645506"/>
                <w:placeholder>
                  <w:docPart w:val="BA46F3940E254D4FB1BA114CB125A02E"/>
                </w:placeholder>
                <w:showingPlcHdr/>
                <w:dataBinding w:prefixMappings="xmlns:ns='http://schemas.officeatwork.com/CustomXMLPart'" w:xpath="/ns:officeatwork/ns:Departement" w:storeItemID="{F0DFDFEA-FA31-478A-A27A-156F6209FA1E}"/>
                <w:text w:multiLine="1"/>
              </w:sdtPr>
              <w:sdtEndPr/>
              <w:sdtContent>
                <w:r w:rsidR="0092091B" w:rsidRPr="00703C6E">
                  <w:t>‍</w:t>
                </w:r>
              </w:sdtContent>
            </w:sdt>
            <w:r w:rsidR="0092091B" w:rsidRPr="00703C6E">
              <w:t>‍</w:t>
            </w:r>
            <w:sdt>
              <w:sdtPr>
                <w:rPr>
                  <w:rStyle w:val="Fett"/>
                </w:rPr>
                <w:tag w:val="Organisation1"/>
                <w:id w:val="1195656151"/>
                <w:placeholder>
                  <w:docPart w:val="FB1AA4974FA145BB829C4A252B728AB3"/>
                </w:placeholder>
                <w:dataBinding w:prefixMappings="xmlns:ns='http://schemas.officeatwork.com/CustomXMLPart'" w:xpath="/ns:officeatwork/ns:Organisation1" w:storeItemID="{761508E6-D1DE-4CB7-B82D-D36A3AC6D8CB}"/>
                <w:text w:multiLine="1"/>
              </w:sdtPr>
              <w:sdtEndPr>
                <w:rPr>
                  <w:rStyle w:val="Fett"/>
                </w:rPr>
              </w:sdtEndPr>
              <w:sdtContent>
                <w:r w:rsidR="00CF55FE">
                  <w:rPr>
                    <w:rStyle w:val="Fett"/>
                  </w:rPr>
                  <w:t>Kantonsrat</w:t>
                </w:r>
                <w:r w:rsidR="00CF55FE">
                  <w:rPr>
                    <w:rStyle w:val="Fett"/>
                  </w:rPr>
                  <w:br/>
                  <w:t>Kommission Gesundheit, Arbeit und soziale Sicherheit (GASK)</w:t>
                </w:r>
              </w:sdtContent>
            </w:sdt>
          </w:p>
          <w:sdt>
            <w:sdtPr>
              <w:tag w:val="Organisation2"/>
              <w:id w:val="503787048"/>
              <w:placeholder>
                <w:docPart w:val="26388FBA3F504091BD959A425CD20A0B"/>
              </w:placeholder>
              <w:dataBinding w:prefixMappings="xmlns:ns='http://schemas.officeatwork.com/CustomXMLPart'" w:xpath="/ns:officeatwork/ns:Organisation2" w:storeItemID="{761508E6-D1DE-4CB7-B82D-D36A3AC6D8CB}"/>
              <w:text w:multiLine="1"/>
            </w:sdtPr>
            <w:sdtEndPr/>
            <w:sdtContent>
              <w:p w14:paraId="718B42BC" w14:textId="298652C5" w:rsidR="0092091B" w:rsidRPr="00703C6E" w:rsidRDefault="00CF55FE" w:rsidP="00822C21">
                <w:pPr>
                  <w:pStyle w:val="AbsenderText"/>
                </w:pPr>
                <w:r>
                  <w:t>Bahnhofstrasse 15</w:t>
                </w:r>
                <w:r>
                  <w:br/>
                  <w:t>6002 Luzern</w:t>
                </w:r>
                <w:r>
                  <w:br/>
                  <w:t>www.lu.ch</w:t>
                </w:r>
              </w:p>
            </w:sdtContent>
          </w:sdt>
          <w:bookmarkStart w:id="19" w:name="_Hlk149296268" w:displacedByCustomXml="next"/>
          <w:sdt>
            <w:sdtPr>
              <w:rPr>
                <w:rFonts w:eastAsia="Times New Roman" w:cs="Times New Roman"/>
                <w:color w:val="FF0000"/>
                <w:kern w:val="0"/>
                <w:sz w:val="28"/>
                <w:szCs w:val="28"/>
                <w:lang w:eastAsia="de-CH"/>
                <w14:ligatures w14:val="none"/>
              </w:rPr>
              <w:tag w:val="Organisation3"/>
              <w:id w:val="-972591232"/>
              <w:placeholder>
                <w:docPart w:val="23E1D76A0C7D4FBC9AF49CBBA8C76998"/>
              </w:placeholder>
              <w:showingPlcHdr/>
              <w:dataBinding w:prefixMappings="xmlns:ns='http://schemas.officeatwork.com/CustomXMLPart'" w:xpath="/ns:officeatwork/ns:Organisation3" w:storeItemID="{761508E6-D1DE-4CB7-B82D-D36A3AC6D8CB}"/>
              <w:text w:multiLine="1"/>
            </w:sdtPr>
            <w:sdtEndPr/>
            <w:sdtContent>
              <w:p w14:paraId="068C23CE" w14:textId="3FCC0663" w:rsidR="0092091B" w:rsidRPr="00703C6E" w:rsidRDefault="00F54799" w:rsidP="00152EF5">
                <w:pPr>
                  <w:pStyle w:val="AbsenderText"/>
                </w:pPr>
                <w:r w:rsidRPr="0030305C">
                  <w:t xml:space="preserve"> </w:t>
                </w:r>
              </w:p>
            </w:sdtContent>
          </w:sdt>
          <w:bookmarkEnd w:id="19" w:displacedByCustomXml="prev"/>
        </w:tc>
      </w:tr>
      <w:tr w:rsidR="0092091B" w:rsidRPr="00703C6E" w14:paraId="28091EB1" w14:textId="77777777" w:rsidTr="007511DC">
        <w:trPr>
          <w:cantSplit/>
          <w:trHeight w:hRule="exact" w:val="226"/>
        </w:trPr>
        <w:tc>
          <w:tcPr>
            <w:tcW w:w="6629" w:type="dxa"/>
            <w:vMerge/>
            <w:tcMar>
              <w:right w:w="284" w:type="dxa"/>
            </w:tcMar>
          </w:tcPr>
          <w:p w14:paraId="29E7432F" w14:textId="77777777" w:rsidR="0092091B" w:rsidRPr="00703C6E" w:rsidRDefault="0092091B" w:rsidP="00822C21">
            <w:pPr>
              <w:pStyle w:val="AbsenderText"/>
            </w:pPr>
          </w:p>
        </w:tc>
      </w:tr>
      <w:tr w:rsidR="0092091B" w:rsidRPr="00703C6E" w14:paraId="5CA1083E" w14:textId="77777777" w:rsidTr="007511DC">
        <w:trPr>
          <w:cantSplit/>
          <w:trHeight w:val="1069"/>
        </w:trPr>
        <w:tc>
          <w:tcPr>
            <w:tcW w:w="6629" w:type="dxa"/>
            <w:vMerge/>
            <w:tcMar>
              <w:right w:w="851" w:type="dxa"/>
            </w:tcMar>
          </w:tcPr>
          <w:p w14:paraId="00EB441F" w14:textId="77777777" w:rsidR="0092091B" w:rsidRPr="00703C6E" w:rsidRDefault="0092091B" w:rsidP="00822C21">
            <w:pPr>
              <w:pStyle w:val="AbsenderText"/>
              <w:rPr>
                <w:highlight w:val="white"/>
              </w:rPr>
            </w:pPr>
          </w:p>
        </w:tc>
        <w:bookmarkStart w:id="20" w:name="RecipientCompleteAddress"/>
        <w:bookmarkEnd w:id="20"/>
      </w:tr>
    </w:tbl>
    <w:p w14:paraId="592E8035" w14:textId="77777777" w:rsidR="007511DC" w:rsidRDefault="007511DC" w:rsidP="007511DC">
      <w:pPr>
        <w:pStyle w:val="Titel"/>
      </w:pPr>
    </w:p>
    <w:p w14:paraId="1983CADC" w14:textId="77777777" w:rsidR="007511DC" w:rsidRDefault="007511DC" w:rsidP="007511DC">
      <w:pPr>
        <w:pStyle w:val="Titel"/>
      </w:pPr>
    </w:p>
    <w:p w14:paraId="4C446D66" w14:textId="640E73F8" w:rsidR="007511DC" w:rsidRDefault="00CF55FE" w:rsidP="007511DC">
      <w:pPr>
        <w:pStyle w:val="Titel"/>
      </w:pPr>
      <w:r>
        <w:t>F</w:t>
      </w:r>
      <w:r w:rsidR="007511DC">
        <w:t>ragebogen</w:t>
      </w:r>
    </w:p>
    <w:p w14:paraId="28C60818" w14:textId="73E7AF30" w:rsidR="00927DFC" w:rsidRPr="00993910" w:rsidRDefault="00CF55FE" w:rsidP="007511DC">
      <w:pPr>
        <w:pStyle w:val="Titel"/>
      </w:pPr>
      <w:r>
        <w:t xml:space="preserve">Vernehmlassungsentwurf </w:t>
      </w:r>
      <w:r w:rsidR="007511DC">
        <w:t>zu den</w:t>
      </w:r>
      <w:r>
        <w:t xml:space="preserve"> Einzelinitiativen über die Grund- und Notfallversorgung an den Spitalstandorten</w:t>
      </w:r>
    </w:p>
    <w:p w14:paraId="5031504B" w14:textId="77777777" w:rsidR="00927DFC" w:rsidRPr="00993910" w:rsidRDefault="00927DFC" w:rsidP="00D62DB0">
      <w:pPr>
        <w:rPr>
          <w:sz w:val="16"/>
          <w:szCs w:val="16"/>
        </w:rPr>
      </w:pPr>
    </w:p>
    <w:p w14:paraId="0EE22358" w14:textId="77777777" w:rsidR="0092091B" w:rsidRDefault="0092091B" w:rsidP="005848D5">
      <w:bookmarkStart w:id="21" w:name="ContentType"/>
      <w:bookmarkStart w:id="22" w:name="Metadaten"/>
      <w:bookmarkEnd w:id="18"/>
      <w:bookmarkEnd w:id="21"/>
    </w:p>
    <w:p w14:paraId="14728F22" w14:textId="77777777" w:rsidR="0092091B" w:rsidRDefault="0092091B" w:rsidP="005848D5"/>
    <w:p w14:paraId="4BF96FDE" w14:textId="5891D8B4" w:rsidR="007511DC" w:rsidRPr="00993910" w:rsidRDefault="007511DC" w:rsidP="005848D5">
      <w:r>
        <w:t xml:space="preserve">Bitte senden Sie für Ihre Stellungnahme ausschliesslich diesen Fragebogen bis spätestens zum </w:t>
      </w:r>
      <w:r w:rsidRPr="007511DC">
        <w:rPr>
          <w:u w:val="single"/>
        </w:rPr>
        <w:t>3. Dezember 2023</w:t>
      </w:r>
      <w:r>
        <w:t xml:space="preserve"> per E-Mail an </w:t>
      </w:r>
      <w:hyperlink r:id="rId17" w:history="1">
        <w:r w:rsidRPr="007A1F64">
          <w:rPr>
            <w:rStyle w:val="Hyperlink"/>
          </w:rPr>
          <w:t>vernehmlassung.sk@lu.ch</w:t>
        </w:r>
      </w:hyperlink>
      <w:r>
        <w:t xml:space="preserve">. </w:t>
      </w:r>
    </w:p>
    <w:p w14:paraId="57132A7A" w14:textId="77777777" w:rsidR="007511DC" w:rsidRDefault="007511DC" w:rsidP="007511DC">
      <w:pPr>
        <w:pBdr>
          <w:bottom w:val="single" w:sz="6" w:space="1" w:color="auto"/>
        </w:pBdr>
        <w:rPr>
          <w:b/>
          <w:color w:val="FF0000"/>
        </w:rPr>
      </w:pPr>
    </w:p>
    <w:p w14:paraId="7025671A" w14:textId="73B3E2DD" w:rsidR="007511DC" w:rsidRDefault="00551697" w:rsidP="007511DC">
      <w:pPr>
        <w:pBdr>
          <w:bottom w:val="single" w:sz="6" w:space="1" w:color="auto"/>
        </w:pBdr>
      </w:pPr>
      <w:r w:rsidRPr="00993910">
        <w:rPr>
          <w:b/>
          <w:color w:val="FF0000"/>
        </w:rPr>
        <w:br/>
      </w:r>
      <w:bookmarkEnd w:id="22"/>
    </w:p>
    <w:p w14:paraId="3C0490A5" w14:textId="67B80926" w:rsidR="007511DC" w:rsidRDefault="007511DC" w:rsidP="007511DC">
      <w:pPr>
        <w:tabs>
          <w:tab w:val="left" w:pos="2940"/>
        </w:tabs>
      </w:pPr>
    </w:p>
    <w:p w14:paraId="1A43EB52" w14:textId="365083C0" w:rsidR="007511DC" w:rsidRDefault="007511DC" w:rsidP="007511DC">
      <w:pPr>
        <w:tabs>
          <w:tab w:val="left" w:pos="2940"/>
        </w:tabs>
      </w:pPr>
    </w:p>
    <w:p w14:paraId="49DB3983" w14:textId="77777777" w:rsidR="007511DC" w:rsidRDefault="007511DC" w:rsidP="007511DC">
      <w:pPr>
        <w:tabs>
          <w:tab w:val="left" w:pos="2940"/>
        </w:tabs>
      </w:pPr>
    </w:p>
    <w:tbl>
      <w:tblPr>
        <w:tblStyle w:val="Tabellenraster"/>
        <w:tblW w:w="9067" w:type="dxa"/>
        <w:tblLayout w:type="fixed"/>
        <w:tblLook w:val="04A0" w:firstRow="1" w:lastRow="0" w:firstColumn="1" w:lastColumn="0" w:noHBand="0" w:noVBand="1"/>
      </w:tblPr>
      <w:tblGrid>
        <w:gridCol w:w="3652"/>
        <w:gridCol w:w="5415"/>
      </w:tblGrid>
      <w:tr w:rsidR="00C004E1" w14:paraId="28D27B3C"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63CAD" w14:textId="77777777" w:rsidR="00C004E1" w:rsidRPr="0092091B" w:rsidRDefault="003A07B2" w:rsidP="00C004E1">
            <w:pPr>
              <w:pStyle w:val="Listenabsatz"/>
              <w:numPr>
                <w:ilvl w:val="0"/>
                <w:numId w:val="40"/>
              </w:numPr>
              <w:rPr>
                <w:b/>
                <w:sz w:val="26"/>
                <w:szCs w:val="26"/>
                <w:lang w:eastAsia="zh-CN"/>
              </w:rPr>
            </w:pPr>
            <w:r>
              <w:rPr>
                <w:b/>
                <w:szCs w:val="26"/>
                <w:lang w:eastAsia="zh-CN"/>
              </w:rPr>
              <w:t>Angaben zur Teilnahme an der Vernehmlassung</w:t>
            </w:r>
          </w:p>
        </w:tc>
      </w:tr>
      <w:tr w:rsidR="00C004E1" w:rsidRPr="00B27282" w14:paraId="43A58992"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2DCE8417" w14:textId="77777777" w:rsidR="00C004E1" w:rsidRPr="0092091B" w:rsidRDefault="003A07B2" w:rsidP="00822C21">
            <w:pPr>
              <w:rPr>
                <w:lang w:eastAsia="zh-CN"/>
              </w:rPr>
            </w:pPr>
            <w:r>
              <w:rPr>
                <w:rFonts w:ascii="Segoe UI Symbol" w:eastAsia="MS Gothic" w:hAnsi="Segoe UI Symbol" w:cs="Segoe UI Symbol"/>
                <w:lang w:eastAsia="zh-CN"/>
              </w:rPr>
              <w:t>Nachname, Vorname</w:t>
            </w:r>
            <w:r w:rsidR="00C004E1" w:rsidRPr="00993910">
              <w:rPr>
                <w:lang w:eastAsia="zh-CN"/>
              </w:rPr>
              <w:t xml:space="preserve"> </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val="en-US" w:eastAsia="zh-CN"/>
              </w:rPr>
              <w:id w:val="-1304072536"/>
              <w:placeholder>
                <w:docPart w:val="462D8B968193438AAC9FC6124CE14D06"/>
              </w:placeholder>
              <w:text/>
            </w:sdtPr>
            <w:sdtEndPr/>
            <w:sdtContent>
              <w:p w14:paraId="66AE3148" w14:textId="4A802BC7" w:rsidR="00C004E1" w:rsidRPr="00B27282" w:rsidRDefault="00C76BE2" w:rsidP="00B27282">
                <w:pPr>
                  <w:rPr>
                    <w:sz w:val="18"/>
                    <w:lang w:eastAsia="zh-CN"/>
                  </w:rPr>
                </w:pPr>
                <w:r>
                  <w:rPr>
                    <w:lang w:val="en-US" w:eastAsia="zh-CN"/>
                  </w:rPr>
                  <w:t>Christine Bouvard Marty, Präsidentin</w:t>
                </w:r>
              </w:p>
            </w:sdtContent>
          </w:sdt>
        </w:tc>
      </w:tr>
      <w:tr w:rsidR="00C004E1" w14:paraId="705018E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09B8DE4" w14:textId="77777777" w:rsidR="003A07B2" w:rsidRDefault="003A07B2" w:rsidP="00822C21">
            <w:pPr>
              <w:rPr>
                <w:rFonts w:ascii="Segoe UI Symbol" w:eastAsia="MS Gothic" w:hAnsi="Segoe UI Symbol" w:cs="Segoe UI Symbol"/>
                <w:lang w:eastAsia="zh-CN"/>
              </w:rPr>
            </w:pPr>
            <w:r w:rsidRPr="003A07B2">
              <w:rPr>
                <w:rFonts w:ascii="Segoe UI Symbol" w:eastAsia="MS Gothic" w:hAnsi="Segoe UI Symbol" w:cs="Segoe UI Symbol"/>
                <w:lang w:eastAsia="zh-CN"/>
              </w:rPr>
              <w:t>Behörde</w:t>
            </w:r>
            <w:r>
              <w:rPr>
                <w:rFonts w:ascii="Segoe UI Symbol" w:eastAsia="MS Gothic" w:hAnsi="Segoe UI Symbol" w:cs="Segoe UI Symbol"/>
                <w:lang w:eastAsia="zh-CN"/>
              </w:rPr>
              <w:t xml:space="preserve"> </w:t>
            </w:r>
            <w:r w:rsidRPr="003A07B2">
              <w:rPr>
                <w:rFonts w:ascii="Segoe UI Symbol" w:eastAsia="MS Gothic" w:hAnsi="Segoe UI Symbol" w:cs="Segoe UI Symbol"/>
                <w:lang w:eastAsia="zh-CN"/>
              </w:rPr>
              <w:t>/ Institution</w:t>
            </w:r>
            <w:r>
              <w:rPr>
                <w:rFonts w:ascii="Segoe UI Symbol" w:eastAsia="MS Gothic" w:hAnsi="Segoe UI Symbol" w:cs="Segoe UI Symbol"/>
                <w:lang w:eastAsia="zh-CN"/>
              </w:rPr>
              <w:t xml:space="preserve"> </w:t>
            </w:r>
            <w:r w:rsidRPr="003A07B2">
              <w:rPr>
                <w:rFonts w:ascii="Segoe UI Symbol" w:eastAsia="MS Gothic" w:hAnsi="Segoe UI Symbol" w:cs="Segoe UI Symbol"/>
                <w:lang w:eastAsia="zh-CN"/>
              </w:rPr>
              <w:t xml:space="preserve">/ </w:t>
            </w:r>
          </w:p>
          <w:p w14:paraId="2A9F343A" w14:textId="77777777" w:rsidR="00C004E1" w:rsidRPr="00993910" w:rsidRDefault="003A07B2" w:rsidP="00822C21">
            <w:pPr>
              <w:rPr>
                <w:rFonts w:ascii="Segoe UI Symbol" w:eastAsia="MS Gothic" w:hAnsi="Segoe UI Symbol" w:cs="Segoe UI Symbol"/>
                <w:lang w:eastAsia="zh-CN"/>
              </w:rPr>
            </w:pPr>
            <w:r w:rsidRPr="003A07B2">
              <w:rPr>
                <w:rFonts w:ascii="Segoe UI Symbol" w:eastAsia="MS Gothic" w:hAnsi="Segoe UI Symbol" w:cs="Segoe UI Symbol"/>
                <w:lang w:eastAsia="zh-CN"/>
              </w:rPr>
              <w:t>Organisation (Funktion)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963221533"/>
              <w:placeholder>
                <w:docPart w:val="9B476B555FA2490582D83D4CA36EED90"/>
              </w:placeholder>
              <w:text/>
            </w:sdtPr>
            <w:sdtEndPr/>
            <w:sdtContent>
              <w:p w14:paraId="38A36B17" w14:textId="44652CD6" w:rsidR="00C004E1" w:rsidRPr="00993910" w:rsidRDefault="00C76BE2" w:rsidP="00B27282">
                <w:pPr>
                  <w:rPr>
                    <w:lang w:eastAsia="zh-CN"/>
                  </w:rPr>
                </w:pPr>
                <w:r>
                  <w:rPr>
                    <w:lang w:eastAsia="zh-CN"/>
                  </w:rPr>
                  <w:t>Pro-Spital-Wolhusen</w:t>
                </w:r>
              </w:p>
            </w:sdtContent>
          </w:sdt>
        </w:tc>
      </w:tr>
      <w:tr w:rsidR="00C004E1" w14:paraId="76FC71D7"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BD88E64" w14:textId="77777777" w:rsidR="00C004E1" w:rsidRPr="0092091B" w:rsidRDefault="003A07B2" w:rsidP="00822C21">
            <w:pPr>
              <w:rPr>
                <w:lang w:eastAsia="zh-CN"/>
              </w:rPr>
            </w:pPr>
            <w:r w:rsidRPr="003A07B2">
              <w:rPr>
                <w:rFonts w:ascii="Segoe UI Symbol" w:eastAsia="MS Gothic" w:hAnsi="Segoe UI Symbol" w:cs="Segoe UI Symbol"/>
                <w:lang w:eastAsia="zh-CN"/>
              </w:rPr>
              <w:t>Strasse / Nr. / PLZ / Ort</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184547515"/>
              <w:placeholder>
                <w:docPart w:val="2DF09998376C4F079EFC393EC6B2E4A7"/>
              </w:placeholder>
              <w:text/>
            </w:sdtPr>
            <w:sdtEndPr/>
            <w:sdtContent>
              <w:p w14:paraId="4DDB73F6" w14:textId="51175D90" w:rsidR="00C004E1" w:rsidRPr="00993910" w:rsidRDefault="00C76BE2" w:rsidP="00822C21">
                <w:pPr>
                  <w:rPr>
                    <w:lang w:eastAsia="zh-CN"/>
                  </w:rPr>
                </w:pPr>
                <w:r>
                  <w:rPr>
                    <w:lang w:eastAsia="zh-CN"/>
                  </w:rPr>
                  <w:t>Brüggmösli 16, 6170 Schüpfheim</w:t>
                </w:r>
              </w:p>
            </w:sdtContent>
          </w:sdt>
        </w:tc>
      </w:tr>
      <w:tr w:rsidR="003A07B2" w14:paraId="4D37490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DA83E44" w14:textId="77777777" w:rsidR="003A07B2" w:rsidRPr="003A07B2" w:rsidRDefault="003A07B2" w:rsidP="00822C21">
            <w:pPr>
              <w:rPr>
                <w:rFonts w:ascii="Segoe UI Symbol" w:eastAsia="MS Gothic" w:hAnsi="Segoe UI Symbol" w:cs="Segoe UI Symbol"/>
                <w:lang w:eastAsia="zh-CN"/>
              </w:rPr>
            </w:pPr>
            <w:r>
              <w:rPr>
                <w:rFonts w:ascii="Segoe UI Symbol" w:eastAsia="MS Gothic" w:hAnsi="Segoe UI Symbol" w:cs="Segoe UI Symbol"/>
                <w:lang w:eastAsia="zh-CN"/>
              </w:rPr>
              <w:t>T</w:t>
            </w:r>
            <w:r w:rsidRPr="003A07B2">
              <w:rPr>
                <w:rFonts w:ascii="Segoe UI Symbol" w:eastAsia="MS Gothic" w:hAnsi="Segoe UI Symbol" w:cs="Segoe UI Symbol"/>
                <w:lang w:eastAsia="zh-CN"/>
              </w:rPr>
              <w:t>elefonnummer</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65497306"/>
              <w:placeholder>
                <w:docPart w:val="B4D86D9ECCC145508796374EC2BC39CD"/>
              </w:placeholder>
              <w:text/>
            </w:sdtPr>
            <w:sdtEndPr/>
            <w:sdtContent>
              <w:p w14:paraId="4A69859A" w14:textId="7347980E" w:rsidR="003A07B2" w:rsidRDefault="00C76BE2" w:rsidP="00CF55FE">
                <w:pPr>
                  <w:rPr>
                    <w:lang w:eastAsia="zh-CN"/>
                  </w:rPr>
                </w:pPr>
                <w:r>
                  <w:rPr>
                    <w:lang w:eastAsia="zh-CN"/>
                  </w:rPr>
                  <w:t>076 336 28 56</w:t>
                </w:r>
              </w:p>
            </w:sdtContent>
          </w:sdt>
        </w:tc>
      </w:tr>
      <w:tr w:rsidR="003A07B2" w14:paraId="70D0694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5CFA44F9" w14:textId="77777777" w:rsidR="003A07B2" w:rsidRDefault="003A07B2" w:rsidP="00822C21">
            <w:pPr>
              <w:rPr>
                <w:rFonts w:ascii="Segoe UI Symbol" w:eastAsia="MS Gothic" w:hAnsi="Segoe UI Symbol" w:cs="Segoe UI Symbol"/>
                <w:lang w:eastAsia="zh-CN"/>
              </w:rPr>
            </w:pPr>
            <w:r w:rsidRPr="003A07B2">
              <w:rPr>
                <w:rFonts w:ascii="Segoe UI Symbol" w:eastAsia="MS Gothic" w:hAnsi="Segoe UI Symbol" w:cs="Segoe UI Symbol"/>
                <w:lang w:eastAsia="zh-CN"/>
              </w:rPr>
              <w:t>E-Mail</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475957422"/>
              <w:placeholder>
                <w:docPart w:val="4028352B4DDE4631AEE8584964EAA289"/>
              </w:placeholder>
              <w:text/>
            </w:sdtPr>
            <w:sdtEndPr/>
            <w:sdtContent>
              <w:p w14:paraId="0834E8B7" w14:textId="74BF5C10" w:rsidR="003A07B2" w:rsidRDefault="00C76BE2" w:rsidP="00822C21">
                <w:pPr>
                  <w:rPr>
                    <w:lang w:eastAsia="zh-CN"/>
                  </w:rPr>
                </w:pPr>
                <w:r>
                  <w:rPr>
                    <w:lang w:eastAsia="zh-CN"/>
                  </w:rPr>
                  <w:t>ch.bouvard@bluewin.ch</w:t>
                </w:r>
              </w:p>
            </w:sdtContent>
          </w:sdt>
        </w:tc>
      </w:tr>
    </w:tbl>
    <w:p w14:paraId="0664B15A" w14:textId="77777777" w:rsidR="00C004E1" w:rsidRDefault="00C004E1" w:rsidP="00DC3AF6"/>
    <w:p w14:paraId="5FF47F44" w14:textId="3203B151" w:rsidR="00C004E1" w:rsidRDefault="00C004E1" w:rsidP="00DC3AF6"/>
    <w:p w14:paraId="52B63668" w14:textId="77777777" w:rsidR="007511DC" w:rsidRDefault="007511DC" w:rsidP="00DC3AF6"/>
    <w:p w14:paraId="41C34F09" w14:textId="77777777" w:rsidR="003A07B2" w:rsidRDefault="003A07B2" w:rsidP="00DC3AF6"/>
    <w:tbl>
      <w:tblPr>
        <w:tblStyle w:val="Tabellenraster"/>
        <w:tblW w:w="9067" w:type="dxa"/>
        <w:tblLayout w:type="fixed"/>
        <w:tblLook w:val="04A0" w:firstRow="1" w:lastRow="0" w:firstColumn="1" w:lastColumn="0" w:noHBand="0" w:noVBand="1"/>
      </w:tblPr>
      <w:tblGrid>
        <w:gridCol w:w="3652"/>
        <w:gridCol w:w="5415"/>
      </w:tblGrid>
      <w:tr w:rsidR="0092091B" w14:paraId="4F5AD323" w14:textId="77777777" w:rsidTr="00CB7517">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BE55B" w14:textId="00AD91F8" w:rsidR="0092091B" w:rsidRPr="0092091B" w:rsidRDefault="00C004E1" w:rsidP="0092091B">
            <w:pPr>
              <w:pStyle w:val="Listenabsatz"/>
              <w:numPr>
                <w:ilvl w:val="0"/>
                <w:numId w:val="40"/>
              </w:numPr>
              <w:rPr>
                <w:b/>
                <w:sz w:val="26"/>
                <w:szCs w:val="26"/>
                <w:lang w:eastAsia="zh-CN"/>
              </w:rPr>
            </w:pPr>
            <w:bookmarkStart w:id="23" w:name="Text"/>
            <w:r>
              <w:rPr>
                <w:b/>
                <w:szCs w:val="26"/>
                <w:lang w:eastAsia="zh-CN"/>
              </w:rPr>
              <w:t>Sehen Sie grundsätzlich Handlungsbedarf, die</w:t>
            </w:r>
            <w:r w:rsidR="00CF55FE">
              <w:rPr>
                <w:b/>
                <w:szCs w:val="26"/>
                <w:lang w:eastAsia="zh-CN"/>
              </w:rPr>
              <w:t xml:space="preserve"> Grund- und Notfallversorgung an den</w:t>
            </w:r>
            <w:r>
              <w:rPr>
                <w:b/>
                <w:szCs w:val="26"/>
                <w:lang w:eastAsia="zh-CN"/>
              </w:rPr>
              <w:t xml:space="preserve"> Spitalstandort</w:t>
            </w:r>
            <w:r w:rsidR="00CF55FE">
              <w:rPr>
                <w:b/>
                <w:szCs w:val="26"/>
                <w:lang w:eastAsia="zh-CN"/>
              </w:rPr>
              <w:t>en Luzern, Sursee und</w:t>
            </w:r>
            <w:r>
              <w:rPr>
                <w:b/>
                <w:szCs w:val="26"/>
                <w:lang w:eastAsia="zh-CN"/>
              </w:rPr>
              <w:t xml:space="preserve"> Wolhusen mithilfe einer Gesetzesänderung sicherzustellen?</w:t>
            </w:r>
          </w:p>
        </w:tc>
      </w:tr>
      <w:tr w:rsidR="00774762" w14:paraId="3E8805DE"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6A62C1F3" w14:textId="094FDA5F" w:rsidR="0092091B" w:rsidRPr="0092091B" w:rsidRDefault="006F099B" w:rsidP="0092091B">
            <w:pPr>
              <w:rPr>
                <w:lang w:eastAsia="zh-CN"/>
              </w:rPr>
            </w:pPr>
            <w:sdt>
              <w:sdtPr>
                <w:rPr>
                  <w:rFonts w:ascii="Segoe UI Symbol" w:eastAsia="MS Gothic" w:hAnsi="Segoe UI Symbol" w:cs="Segoe UI Symbol"/>
                  <w:lang w:eastAsia="zh-CN"/>
                </w:rPr>
                <w:id w:val="-31350788"/>
                <w14:checkbox>
                  <w14:checked w14:val="1"/>
                  <w14:checkedState w14:val="2612" w14:font="MS Gothic"/>
                  <w14:uncheckedState w14:val="2610" w14:font="MS Gothic"/>
                </w14:checkbox>
              </w:sdtPr>
              <w:sdtEndPr/>
              <w:sdtContent>
                <w:r w:rsidR="0068741A">
                  <w:rPr>
                    <w:rFonts w:ascii="MS Gothic" w:eastAsia="MS Gothic" w:hAnsi="MS Gothic" w:cs="Segoe UI Symbol" w:hint="eastAsia"/>
                    <w:lang w:eastAsia="zh-CN"/>
                  </w:rPr>
                  <w:t>☒</w:t>
                </w:r>
              </w:sdtContent>
            </w:sdt>
            <w:r w:rsidR="0092091B"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bookmarkStart w:id="24" w:name="_Hlk149295711" w:displacedByCustomXml="next"/>
          <w:sdt>
            <w:sdtPr>
              <w:rPr>
                <w:lang w:eastAsia="zh-CN"/>
              </w:rPr>
              <w:id w:val="211311481"/>
              <w:placeholder>
                <w:docPart w:val="DefaultPlaceholder_-1854013440"/>
              </w:placeholder>
              <w:text/>
            </w:sdtPr>
            <w:sdtEndPr/>
            <w:sdtContent>
              <w:p w14:paraId="69B7781E" w14:textId="5558C55D" w:rsidR="0092091B" w:rsidRPr="00993910" w:rsidRDefault="00C477A0" w:rsidP="00CB7517">
                <w:pPr>
                  <w:rPr>
                    <w:lang w:eastAsia="zh-CN"/>
                  </w:rPr>
                </w:pPr>
                <w:r>
                  <w:rPr>
                    <w:lang w:eastAsia="zh-CN"/>
                  </w:rPr>
                  <w:t xml:space="preserve">Wir schliessen uns der Meinung der </w:t>
                </w:r>
                <w:r w:rsidR="00EF0443">
                  <w:rPr>
                    <w:lang w:eastAsia="zh-CN"/>
                  </w:rPr>
                  <w:t>kantonsrätlichen Kommission Gesundheit, Arbeit und soziale Sicherheit (</w:t>
                </w:r>
                <w:r>
                  <w:rPr>
                    <w:lang w:eastAsia="zh-CN"/>
                  </w:rPr>
                  <w:t>GASK</w:t>
                </w:r>
                <w:r w:rsidR="00EF0443">
                  <w:rPr>
                    <w:lang w:eastAsia="zh-CN"/>
                  </w:rPr>
                  <w:t>)</w:t>
                </w:r>
                <w:r>
                  <w:rPr>
                    <w:lang w:eastAsia="zh-CN"/>
                  </w:rPr>
                  <w:t xml:space="preserve"> an, dass in der Vergangenheit das Vertrauen in die Absichten des Regierungsrates sowie des Verwaltungsrates und der Geschäftsleitung der Luzerner Kantonsspital AG (LUKS) verloren gegangen ist. Das Vertrauen der Bevölkerung, dass die ambulante und stationäre Grund</w:t>
                </w:r>
                <w:r w:rsidR="003452D3">
                  <w:rPr>
                    <w:lang w:eastAsia="zh-CN"/>
                  </w:rPr>
                  <w:t>- und</w:t>
                </w:r>
                <w:r>
                  <w:rPr>
                    <w:lang w:eastAsia="zh-CN"/>
                  </w:rPr>
                  <w:t xml:space="preserve"> Notfallversorgung für die ganze Bevölkerung zugänglich </w:t>
                </w:r>
                <w:r w:rsidR="003452D3">
                  <w:rPr>
                    <w:lang w:eastAsia="zh-CN"/>
                  </w:rPr>
                  <w:t>ist</w:t>
                </w:r>
                <w:r>
                  <w:rPr>
                    <w:lang w:eastAsia="zh-CN"/>
                  </w:rPr>
                  <w:t xml:space="preserve">, kann nur wieder hergestellt werden, indem das Leistungsangebot der Spitäler </w:t>
                </w:r>
                <w:r w:rsidR="001E1C40">
                  <w:rPr>
                    <w:lang w:eastAsia="zh-CN"/>
                  </w:rPr>
                  <w:t xml:space="preserve">der LUKS </w:t>
                </w:r>
                <w:r>
                  <w:rPr>
                    <w:lang w:eastAsia="zh-CN"/>
                  </w:rPr>
                  <w:t xml:space="preserve">im Kanton Luzern gesetzlich verankert wird. Wohl sind die Spitalstandorte des LUKS im Kanton Luzern bereits gesetzlich verankert, jedoch sind diese mit keinem konkreten Leistungsangebot verknüpft. Die bisherige Regelung hat der LUKS einen zu grossen Spielraum für die Planung eines Leistungsabbaus gelassen. Wir sind der GASK dankbar, dass sie den Handlungsbedarf erkannt hat und das Gesundheitsgesetz entsprechend anpassen will. </w:t>
                </w:r>
                <w:r w:rsidR="00B9666E">
                  <w:rPr>
                    <w:lang w:eastAsia="zh-CN"/>
                  </w:rPr>
                  <w:t>Der Verein Pro-Spital-Wolhusen</w:t>
                </w:r>
                <w:r>
                  <w:rPr>
                    <w:lang w:eastAsia="zh-CN"/>
                  </w:rPr>
                  <w:t xml:space="preserve"> ist davon überzeugt, dass die Gesetzesänderung dringend notwendig ist.</w:t>
                </w:r>
              </w:p>
            </w:sdtContent>
          </w:sdt>
          <w:bookmarkEnd w:id="24" w:displacedByCustomXml="prev"/>
        </w:tc>
      </w:tr>
      <w:tr w:rsidR="0092091B" w14:paraId="2CBFF07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0355EFDE" w14:textId="403C5261" w:rsidR="0092091B" w:rsidRPr="00993910" w:rsidRDefault="006F099B" w:rsidP="0092091B">
            <w:pPr>
              <w:rPr>
                <w:rFonts w:ascii="Segoe UI Symbol" w:eastAsia="MS Gothic" w:hAnsi="Segoe UI Symbol" w:cs="Segoe UI Symbol"/>
                <w:lang w:eastAsia="zh-CN"/>
              </w:rPr>
            </w:pPr>
            <w:sdt>
              <w:sdtPr>
                <w:rPr>
                  <w:rFonts w:ascii="Segoe UI Symbol" w:eastAsia="MS Gothic" w:hAnsi="Segoe UI Symbol" w:cs="Segoe UI Symbol"/>
                  <w:lang w:eastAsia="zh-CN"/>
                </w:rPr>
                <w:id w:val="779142257"/>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92091B" w:rsidRPr="00993910">
              <w:rPr>
                <w:lang w:eastAsia="zh-CN"/>
              </w:rPr>
              <w:tab/>
            </w:r>
            <w:r w:rsidR="0092091B">
              <w:rPr>
                <w:lang w:eastAsia="zh-CN"/>
              </w:rPr>
              <w:t xml:space="preserve">Mehrheitlich ja, aus </w:t>
            </w:r>
            <w:r w:rsidR="0092091B">
              <w:rPr>
                <w:lang w:eastAsia="zh-CN"/>
              </w:rPr>
              <w:br/>
            </w:r>
            <w:r w:rsidR="0092091B">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2081664584"/>
              <w:placeholder>
                <w:docPart w:val="5FBACD9D154244D993D5484610C4C9E1"/>
              </w:placeholder>
              <w:showingPlcHdr/>
              <w:text/>
            </w:sdtPr>
            <w:sdtEndPr/>
            <w:sdtContent>
              <w:p w14:paraId="12DFBF70" w14:textId="77777777" w:rsidR="0092091B" w:rsidRPr="00993910" w:rsidRDefault="0092091B" w:rsidP="0092091B">
                <w:pPr>
                  <w:rPr>
                    <w:lang w:eastAsia="zh-CN"/>
                  </w:rPr>
                </w:pPr>
                <w:r w:rsidRPr="007A1F64">
                  <w:rPr>
                    <w:rStyle w:val="Platzhaltertext"/>
                  </w:rPr>
                  <w:t>Klicken oder tippen Sie hier, um Text einzugeben.</w:t>
                </w:r>
              </w:p>
            </w:sdtContent>
          </w:sdt>
        </w:tc>
      </w:tr>
      <w:tr w:rsidR="00774762" w:rsidRPr="00CB7517" w14:paraId="7DBFC642"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5A79220E" w14:textId="1BF0E074" w:rsidR="00927DFC" w:rsidRPr="0092091B" w:rsidRDefault="006F099B" w:rsidP="0092091B">
            <w:pPr>
              <w:rPr>
                <w:lang w:eastAsia="zh-CN"/>
              </w:rPr>
            </w:pPr>
            <w:sdt>
              <w:sdtPr>
                <w:rPr>
                  <w:rFonts w:ascii="Segoe UI Symbol" w:eastAsia="MS Gothic" w:hAnsi="Segoe UI Symbol" w:cs="Segoe UI Symbol"/>
                  <w:lang w:eastAsia="zh-CN"/>
                </w:rPr>
                <w:id w:val="-1067268022"/>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92091B" w:rsidRPr="00993910">
              <w:rPr>
                <w:lang w:eastAsia="zh-CN"/>
              </w:rPr>
              <w:tab/>
              <w:t>Nein</w:t>
            </w:r>
            <w:r w:rsidR="0092091B">
              <w:rPr>
                <w:lang w:eastAsia="zh-CN"/>
              </w:rPr>
              <w:t xml:space="preserve">, aus folgenden </w:t>
            </w:r>
            <w:r w:rsidR="0092091B">
              <w:rPr>
                <w:lang w:eastAsia="zh-CN"/>
              </w:rPr>
              <w:br/>
            </w:r>
            <w:r w:rsidR="0092091B">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008101923"/>
              <w:placeholder>
                <w:docPart w:val="188A1DF2BC03431886B35EE84D1C5D1D"/>
              </w:placeholder>
              <w:showingPlcHdr/>
              <w:text/>
            </w:sdtPr>
            <w:sdtEndPr/>
            <w:sdtContent>
              <w:p w14:paraId="741C5397" w14:textId="77777777" w:rsidR="0092091B" w:rsidRPr="00CB7517" w:rsidRDefault="0092091B" w:rsidP="0092091B">
                <w:pPr>
                  <w:rPr>
                    <w:lang w:val="en-US" w:eastAsia="zh-CN"/>
                  </w:rPr>
                </w:pPr>
                <w:r w:rsidRPr="007A1F64">
                  <w:rPr>
                    <w:rStyle w:val="Platzhaltertext"/>
                  </w:rPr>
                  <w:t>Klicken oder tippen Sie hier, um Text einzugeben.</w:t>
                </w:r>
              </w:p>
            </w:sdtContent>
          </w:sdt>
        </w:tc>
      </w:tr>
      <w:bookmarkEnd w:id="23"/>
    </w:tbl>
    <w:p w14:paraId="4125BC4D" w14:textId="77777777" w:rsidR="00927DFC" w:rsidRPr="00CB7517" w:rsidRDefault="00927DFC" w:rsidP="00F77AA8">
      <w:pPr>
        <w:pStyle w:val="NormalKeepTogether"/>
        <w:rPr>
          <w:lang w:val="en-US"/>
        </w:rPr>
      </w:pPr>
    </w:p>
    <w:p w14:paraId="5FB5A638" w14:textId="77777777" w:rsidR="00C004E1" w:rsidRPr="00CB7517" w:rsidRDefault="00C004E1" w:rsidP="00F77AA8">
      <w:pPr>
        <w:pStyle w:val="NormalKeepTogether"/>
        <w:rPr>
          <w:lang w:val="en-US"/>
        </w:rPr>
      </w:pPr>
    </w:p>
    <w:tbl>
      <w:tblPr>
        <w:tblStyle w:val="Tabellenraster"/>
        <w:tblW w:w="9067" w:type="dxa"/>
        <w:tblLayout w:type="fixed"/>
        <w:tblLook w:val="04A0" w:firstRow="1" w:lastRow="0" w:firstColumn="1" w:lastColumn="0" w:noHBand="0" w:noVBand="1"/>
      </w:tblPr>
      <w:tblGrid>
        <w:gridCol w:w="3652"/>
        <w:gridCol w:w="5415"/>
      </w:tblGrid>
      <w:tr w:rsidR="00C004E1" w14:paraId="6EF9D847"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6A0C9" w14:textId="77777777" w:rsidR="00C004E1" w:rsidRPr="00C004E1" w:rsidRDefault="00C004E1" w:rsidP="00C004E1">
            <w:pPr>
              <w:pStyle w:val="Listenabsatz"/>
              <w:numPr>
                <w:ilvl w:val="0"/>
                <w:numId w:val="40"/>
              </w:numPr>
              <w:rPr>
                <w:b/>
                <w:sz w:val="26"/>
                <w:szCs w:val="26"/>
                <w:lang w:eastAsia="zh-CN"/>
              </w:rPr>
            </w:pPr>
            <w:r>
              <w:rPr>
                <w:b/>
                <w:szCs w:val="26"/>
                <w:lang w:eastAsia="zh-CN"/>
              </w:rPr>
              <w:t>Der Gesetzesentwurf sieht vor, das folgende Kriterium für die Spitalplanung gesetzlich zu verankern:</w:t>
            </w:r>
          </w:p>
          <w:p w14:paraId="3743352F" w14:textId="77777777" w:rsidR="00C004E1" w:rsidRDefault="00C004E1" w:rsidP="00C004E1">
            <w:pPr>
              <w:pStyle w:val="Listenabsatz"/>
              <w:ind w:left="360"/>
              <w:rPr>
                <w:b/>
                <w:szCs w:val="26"/>
                <w:lang w:eastAsia="zh-CN"/>
              </w:rPr>
            </w:pPr>
            <w:r>
              <w:rPr>
                <w:b/>
                <w:szCs w:val="26"/>
                <w:lang w:eastAsia="zh-CN"/>
              </w:rPr>
              <w:t>«</w:t>
            </w:r>
            <w:r w:rsidRPr="00C004E1">
              <w:rPr>
                <w:b/>
                <w:szCs w:val="26"/>
                <w:lang w:eastAsia="zh-CN"/>
              </w:rPr>
              <w:t>Gewährleistung einer qualitativ hochstehenden medizinischen Grundversorgung für die gesamte Kantonsbevölkerung.</w:t>
            </w:r>
            <w:r>
              <w:rPr>
                <w:b/>
                <w:szCs w:val="26"/>
                <w:lang w:eastAsia="zh-CN"/>
              </w:rPr>
              <w:t>»</w:t>
            </w:r>
          </w:p>
          <w:p w14:paraId="285C10B6" w14:textId="77777777" w:rsidR="00C004E1" w:rsidRPr="0092091B" w:rsidRDefault="00C004E1" w:rsidP="00C004E1">
            <w:pPr>
              <w:pStyle w:val="Listenabsatz"/>
              <w:ind w:left="360"/>
              <w:rPr>
                <w:b/>
                <w:sz w:val="26"/>
                <w:szCs w:val="26"/>
                <w:lang w:eastAsia="zh-CN"/>
              </w:rPr>
            </w:pPr>
            <w:r>
              <w:rPr>
                <w:b/>
                <w:szCs w:val="26"/>
                <w:lang w:eastAsia="zh-CN"/>
              </w:rPr>
              <w:t>Sind Sie mit diesem Kriterium einverstanden?</w:t>
            </w:r>
          </w:p>
        </w:tc>
      </w:tr>
      <w:tr w:rsidR="00C004E1" w:rsidRPr="00CB7517" w14:paraId="7548130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01EB048C" w14:textId="4676543E" w:rsidR="00C004E1" w:rsidRPr="0092091B" w:rsidRDefault="006F099B" w:rsidP="00822C21">
            <w:pPr>
              <w:rPr>
                <w:lang w:eastAsia="zh-CN"/>
              </w:rPr>
            </w:pPr>
            <w:sdt>
              <w:sdtPr>
                <w:rPr>
                  <w:rFonts w:ascii="Segoe UI Symbol" w:eastAsia="MS Gothic" w:hAnsi="Segoe UI Symbol" w:cs="Segoe UI Symbol"/>
                  <w:lang w:eastAsia="zh-CN"/>
                </w:rPr>
                <w:id w:val="-1378543595"/>
                <w14:checkbox>
                  <w14:checked w14:val="0"/>
                  <w14:checkedState w14:val="2612" w14:font="MS Gothic"/>
                  <w14:uncheckedState w14:val="2610" w14:font="MS Gothic"/>
                </w14:checkbox>
              </w:sdtPr>
              <w:sdtEndPr/>
              <w:sdtContent>
                <w:r>
                  <w:rPr>
                    <w:rFonts w:ascii="MS Gothic" w:eastAsia="MS Gothic" w:hAnsi="MS Gothic" w:cs="Segoe UI Symbol" w:hint="eastAsia"/>
                    <w:lang w:eastAsia="zh-CN"/>
                  </w:rPr>
                  <w:t>☐</w:t>
                </w:r>
              </w:sdtContent>
            </w:sdt>
            <w:r w:rsidR="00C004E1"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bookmarkStart w:id="25" w:name="_Hlk149295782" w:displacedByCustomXml="next"/>
          <w:sdt>
            <w:sdtPr>
              <w:id w:val="1165202140"/>
              <w:placeholder>
                <w:docPart w:val="B13A0DC111A24341B73C83DFC8C47E99"/>
              </w:placeholder>
              <w:showingPlcHdr/>
              <w:text/>
            </w:sdtPr>
            <w:sdtEndPr/>
            <w:sdtContent>
              <w:p w14:paraId="301A1FF0" w14:textId="4F6D51D1" w:rsidR="00C004E1" w:rsidRPr="00CB7517" w:rsidRDefault="00C22D6E" w:rsidP="00B27282">
                <w:pPr>
                  <w:rPr>
                    <w:lang w:val="en-US" w:eastAsia="zh-CN"/>
                  </w:rPr>
                </w:pPr>
                <w:r w:rsidRPr="007A1F64">
                  <w:rPr>
                    <w:rStyle w:val="Platzhaltertext"/>
                  </w:rPr>
                  <w:t>Klicken oder tippen Sie hier, um Text einzugeben.</w:t>
                </w:r>
              </w:p>
            </w:sdtContent>
          </w:sdt>
          <w:bookmarkEnd w:id="25" w:displacedByCustomXml="prev"/>
        </w:tc>
      </w:tr>
      <w:tr w:rsidR="00C004E1" w:rsidRPr="00CB7517" w14:paraId="5991018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690FDAE6" w14:textId="4B587B79" w:rsidR="00C004E1" w:rsidRPr="00993910" w:rsidRDefault="006F099B"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371818109"/>
                <w14:checkbox>
                  <w14:checked w14:val="1"/>
                  <w14:checkedState w14:val="2612" w14:font="MS Gothic"/>
                  <w14:uncheckedState w14:val="2610" w14:font="MS Gothic"/>
                </w14:checkbox>
              </w:sdtPr>
              <w:sdtEndPr/>
              <w:sdtContent>
                <w:r w:rsidR="00C22D6E">
                  <w:rPr>
                    <w:rFonts w:ascii="MS Gothic" w:eastAsia="MS Gothic" w:hAnsi="MS Gothic" w:cs="Segoe UI Symbol" w:hint="eastAsia"/>
                    <w:lang w:eastAsia="zh-CN"/>
                  </w:rPr>
                  <w:t>☒</w:t>
                </w:r>
              </w:sdtContent>
            </w:sdt>
            <w:r w:rsidR="00C004E1" w:rsidRPr="00993910">
              <w:rPr>
                <w:lang w:eastAsia="zh-CN"/>
              </w:rPr>
              <w:tab/>
            </w:r>
            <w:r w:rsidR="00C004E1">
              <w:rPr>
                <w:lang w:eastAsia="zh-CN"/>
              </w:rPr>
              <w:t xml:space="preserve">Mehrheitlich ja, aus </w:t>
            </w:r>
            <w:r w:rsidR="00C004E1">
              <w:rPr>
                <w:lang w:eastAsia="zh-CN"/>
              </w:rPr>
              <w:br/>
            </w:r>
            <w:r w:rsidR="00C004E1">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id w:val="1624728815"/>
              <w:placeholder>
                <w:docPart w:val="D80BC9D95E0C40669378913F06CC6B67"/>
              </w:placeholder>
              <w:text/>
            </w:sdtPr>
            <w:sdtEndPr/>
            <w:sdtContent>
              <w:p w14:paraId="204D8917" w14:textId="0544D76C" w:rsidR="00C004E1" w:rsidRPr="00CB7517" w:rsidRDefault="00C22D6E" w:rsidP="00822C21">
                <w:pPr>
                  <w:rPr>
                    <w:lang w:val="en-US" w:eastAsia="zh-CN"/>
                  </w:rPr>
                </w:pPr>
                <w:r>
                  <w:t xml:space="preserve">Dieses Kriterium ist unbestritten. Die Gesundheit ist für alle Menschen das wichtigste Gut. Deshalb ist eine medizinische Grundversorgung für alle wohnortsnah sehr zentral. Entscheidend ist dabei die konkrete Umsetzung. In diesem Sinne beantragen wir, dass § 4 Abs. 2 Ziffer a. wie folgt neu formuliert wird: «Gewährleistung einer qualitativ hochstehenden medizinischen ambulanten und stationären Grundversorgung für die gesamte Kantonsbevölkerung.» Dies ist die Voraussetzung, damit die integrale Gesundheitsversorgung für die Menschen der ländlichen Region in Zusammenarbeit mit den Hausärztinnen und Hausärzten, sowie mit dem Einbezug von </w:t>
                </w:r>
                <w:r>
                  <w:lastRenderedPageBreak/>
                  <w:t>Spitex, Alters- und Pflegeheimen in hoher Qualität gewährleistet ist.</w:t>
                </w:r>
              </w:p>
            </w:sdtContent>
          </w:sdt>
        </w:tc>
      </w:tr>
      <w:tr w:rsidR="00C004E1" w:rsidRPr="00CB7517" w14:paraId="3E5A2733"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2AF4B7DE" w14:textId="5D95C336" w:rsidR="00C004E1" w:rsidRPr="0092091B" w:rsidRDefault="006F099B" w:rsidP="00822C21">
            <w:pPr>
              <w:rPr>
                <w:lang w:eastAsia="zh-CN"/>
              </w:rPr>
            </w:pPr>
            <w:sdt>
              <w:sdtPr>
                <w:rPr>
                  <w:rFonts w:ascii="Segoe UI Symbol" w:eastAsia="MS Gothic" w:hAnsi="Segoe UI Symbol" w:cs="Segoe UI Symbol"/>
                  <w:lang w:eastAsia="zh-CN"/>
                </w:rPr>
                <w:id w:val="1447584268"/>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C004E1" w:rsidRPr="00993910">
              <w:rPr>
                <w:lang w:eastAsia="zh-CN"/>
              </w:rPr>
              <w:tab/>
              <w:t>Nein</w:t>
            </w:r>
            <w:r w:rsidR="00C004E1">
              <w:rPr>
                <w:lang w:eastAsia="zh-CN"/>
              </w:rPr>
              <w:t xml:space="preserve">, aus folgenden </w:t>
            </w:r>
            <w:r w:rsidR="00C004E1">
              <w:rPr>
                <w:lang w:eastAsia="zh-CN"/>
              </w:rPr>
              <w:br/>
            </w:r>
            <w:r w:rsidR="00C004E1">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2026281065"/>
              <w:placeholder>
                <w:docPart w:val="5F6FD0ABAE1A4E0A8F4264491F0EA9D8"/>
              </w:placeholder>
              <w:showingPlcHdr/>
              <w:text/>
            </w:sdtPr>
            <w:sdtEndPr/>
            <w:sdtContent>
              <w:p w14:paraId="093E83FD" w14:textId="77777777" w:rsidR="00C004E1" w:rsidRPr="00CB7517" w:rsidRDefault="00C004E1" w:rsidP="00822C21">
                <w:pPr>
                  <w:rPr>
                    <w:lang w:val="en-US" w:eastAsia="zh-CN"/>
                  </w:rPr>
                </w:pPr>
                <w:r w:rsidRPr="007A1F64">
                  <w:rPr>
                    <w:rStyle w:val="Platzhaltertext"/>
                  </w:rPr>
                  <w:t>Klicken oder tippen Sie hier, um Text einzugeben.</w:t>
                </w:r>
              </w:p>
            </w:sdtContent>
          </w:sdt>
        </w:tc>
      </w:tr>
    </w:tbl>
    <w:p w14:paraId="239EA266" w14:textId="77777777" w:rsidR="00C004E1" w:rsidRPr="00CB7517" w:rsidRDefault="00C004E1" w:rsidP="00F77AA8">
      <w:pPr>
        <w:pStyle w:val="NormalKeepTogether"/>
        <w:rPr>
          <w:lang w:val="en-US"/>
        </w:rPr>
      </w:pPr>
    </w:p>
    <w:p w14:paraId="17C8F8DA" w14:textId="77777777" w:rsidR="003A07B2" w:rsidRPr="00CB7517" w:rsidRDefault="003A07B2" w:rsidP="00F77AA8">
      <w:pPr>
        <w:pStyle w:val="NormalKeepTogether"/>
        <w:rPr>
          <w:lang w:val="en-US"/>
        </w:rPr>
      </w:pPr>
    </w:p>
    <w:tbl>
      <w:tblPr>
        <w:tblStyle w:val="Tabellenraster"/>
        <w:tblW w:w="9067" w:type="dxa"/>
        <w:tblLayout w:type="fixed"/>
        <w:tblLook w:val="04A0" w:firstRow="1" w:lastRow="0" w:firstColumn="1" w:lastColumn="0" w:noHBand="0" w:noVBand="1"/>
      </w:tblPr>
      <w:tblGrid>
        <w:gridCol w:w="3652"/>
        <w:gridCol w:w="5415"/>
      </w:tblGrid>
      <w:tr w:rsidR="003A07B2" w14:paraId="0A5D7ABC"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75DA" w14:textId="77777777" w:rsidR="003A07B2" w:rsidRPr="00C004E1" w:rsidRDefault="003A07B2" w:rsidP="003A07B2">
            <w:pPr>
              <w:pStyle w:val="Listenabsatz"/>
              <w:numPr>
                <w:ilvl w:val="0"/>
                <w:numId w:val="40"/>
              </w:numPr>
              <w:rPr>
                <w:b/>
                <w:sz w:val="26"/>
                <w:szCs w:val="26"/>
                <w:lang w:eastAsia="zh-CN"/>
              </w:rPr>
            </w:pPr>
            <w:r>
              <w:rPr>
                <w:b/>
                <w:szCs w:val="26"/>
                <w:lang w:eastAsia="zh-CN"/>
              </w:rPr>
              <w:t>Der Gesetzesentwurf sieht vor, das folgende Kriterium für die Spitalplanung gesetzlich zu verankern:</w:t>
            </w:r>
          </w:p>
          <w:p w14:paraId="4A58D794" w14:textId="77777777" w:rsidR="003A07B2" w:rsidRDefault="003A07B2" w:rsidP="00822C21">
            <w:pPr>
              <w:pStyle w:val="Listenabsatz"/>
              <w:ind w:left="360"/>
              <w:rPr>
                <w:b/>
                <w:szCs w:val="26"/>
                <w:lang w:eastAsia="zh-CN"/>
              </w:rPr>
            </w:pPr>
            <w:r>
              <w:rPr>
                <w:b/>
                <w:szCs w:val="26"/>
                <w:lang w:eastAsia="zh-CN"/>
              </w:rPr>
              <w:t>«</w:t>
            </w:r>
            <w:r w:rsidRPr="003A07B2">
              <w:rPr>
                <w:b/>
                <w:szCs w:val="26"/>
                <w:lang w:eastAsia="zh-CN"/>
              </w:rPr>
              <w:t>Gewährleistung einer Notfallversorgung für die gesamte Kantonsbevölkerung.</w:t>
            </w:r>
            <w:r>
              <w:rPr>
                <w:b/>
                <w:szCs w:val="26"/>
                <w:lang w:eastAsia="zh-CN"/>
              </w:rPr>
              <w:t>»</w:t>
            </w:r>
          </w:p>
          <w:p w14:paraId="4D53291F" w14:textId="77777777" w:rsidR="003A07B2" w:rsidRPr="0092091B" w:rsidRDefault="003A07B2" w:rsidP="00822C21">
            <w:pPr>
              <w:pStyle w:val="Listenabsatz"/>
              <w:ind w:left="360"/>
              <w:rPr>
                <w:b/>
                <w:sz w:val="26"/>
                <w:szCs w:val="26"/>
                <w:lang w:eastAsia="zh-CN"/>
              </w:rPr>
            </w:pPr>
            <w:r>
              <w:rPr>
                <w:b/>
                <w:szCs w:val="26"/>
                <w:lang w:eastAsia="zh-CN"/>
              </w:rPr>
              <w:t>Sind Sie mit diesem Kriterium einverstanden?</w:t>
            </w:r>
          </w:p>
        </w:tc>
      </w:tr>
      <w:tr w:rsidR="003A07B2" w:rsidRPr="00CB7517" w14:paraId="1DA91D5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3F3A2410" w14:textId="6FC5BE81" w:rsidR="003A07B2" w:rsidRPr="0092091B" w:rsidRDefault="006F099B" w:rsidP="00822C21">
            <w:pPr>
              <w:rPr>
                <w:lang w:eastAsia="zh-CN"/>
              </w:rPr>
            </w:pPr>
            <w:sdt>
              <w:sdtPr>
                <w:rPr>
                  <w:rFonts w:ascii="Segoe UI Symbol" w:eastAsia="MS Gothic" w:hAnsi="Segoe UI Symbol" w:cs="Segoe UI Symbol"/>
                  <w:lang w:eastAsia="zh-CN"/>
                </w:rPr>
                <w:id w:val="360245428"/>
                <w14:checkbox>
                  <w14:checked w14:val="0"/>
                  <w14:checkedState w14:val="2612" w14:font="MS Gothic"/>
                  <w14:uncheckedState w14:val="2610" w14:font="MS Gothic"/>
                </w14:checkbox>
              </w:sdtPr>
              <w:sdtEndPr/>
              <w:sdtContent>
                <w:r w:rsidR="00DF1E06">
                  <w:rPr>
                    <w:rFonts w:ascii="MS Gothic" w:eastAsia="MS Gothic" w:hAnsi="MS Gothic" w:cs="Segoe UI Symbol" w:hint="eastAsia"/>
                    <w:lang w:eastAsia="zh-CN"/>
                  </w:rPr>
                  <w:t>☐</w:t>
                </w:r>
              </w:sdtContent>
            </w:sdt>
            <w:r w:rsidR="003A07B2"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343206434"/>
              <w:placeholder>
                <w:docPart w:val="73783C87639F49B9B8BC83CCB9C1B361"/>
              </w:placeholder>
              <w:showingPlcHdr/>
              <w:text/>
            </w:sdtPr>
            <w:sdtEndPr/>
            <w:sdtContent>
              <w:p w14:paraId="34864245" w14:textId="102A4E1B" w:rsidR="003A07B2" w:rsidRPr="00CB7517" w:rsidRDefault="00DF1E06" w:rsidP="00822C21">
                <w:pPr>
                  <w:rPr>
                    <w:lang w:val="en-US" w:eastAsia="zh-CN"/>
                  </w:rPr>
                </w:pPr>
                <w:r w:rsidRPr="007A1F64">
                  <w:rPr>
                    <w:rStyle w:val="Platzhaltertext"/>
                  </w:rPr>
                  <w:t>Klicken oder tippen Sie hier, um Text einzugeben.</w:t>
                </w:r>
              </w:p>
            </w:sdtContent>
          </w:sdt>
        </w:tc>
      </w:tr>
      <w:tr w:rsidR="003A07B2" w:rsidRPr="00CB7517" w14:paraId="7C439D6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7BD78F5C" w14:textId="072DA791" w:rsidR="003A07B2" w:rsidRPr="00993910" w:rsidRDefault="006F099B"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1810746898"/>
                <w14:checkbox>
                  <w14:checked w14:val="1"/>
                  <w14:checkedState w14:val="2612" w14:font="MS Gothic"/>
                  <w14:uncheckedState w14:val="2610" w14:font="MS Gothic"/>
                </w14:checkbox>
              </w:sdtPr>
              <w:sdtEndPr/>
              <w:sdtContent>
                <w:r w:rsidR="00DF1E06">
                  <w:rPr>
                    <w:rFonts w:ascii="MS Gothic" w:eastAsia="MS Gothic" w:hAnsi="MS Gothic" w:cs="Segoe UI Symbol" w:hint="eastAsia"/>
                    <w:lang w:eastAsia="zh-CN"/>
                  </w:rPr>
                  <w:t>☒</w:t>
                </w:r>
              </w:sdtContent>
            </w:sdt>
            <w:r w:rsidR="003A07B2" w:rsidRPr="00993910">
              <w:rPr>
                <w:lang w:eastAsia="zh-CN"/>
              </w:rPr>
              <w:tab/>
            </w:r>
            <w:r w:rsidR="003A07B2">
              <w:rPr>
                <w:lang w:eastAsia="zh-CN"/>
              </w:rPr>
              <w:t xml:space="preserve">Mehrheitlich ja, aus </w:t>
            </w:r>
            <w:r w:rsidR="003A07B2">
              <w:rPr>
                <w:lang w:eastAsia="zh-CN"/>
              </w:rPr>
              <w:br/>
            </w:r>
            <w:r w:rsidR="003A07B2">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bookmarkStart w:id="26" w:name="_Hlk149295835" w:displacedByCustomXml="next"/>
          <w:sdt>
            <w:sdtPr>
              <w:id w:val="-1968959276"/>
              <w:placeholder>
                <w:docPart w:val="7AD24B51D4DC490AA2125D49CA0D461F"/>
              </w:placeholder>
              <w:text/>
            </w:sdtPr>
            <w:sdtEndPr/>
            <w:sdtContent>
              <w:p w14:paraId="17A3A6D3" w14:textId="08E3A241" w:rsidR="003A07B2" w:rsidRPr="00CB7517" w:rsidRDefault="00C22D6E" w:rsidP="00822C21">
                <w:pPr>
                  <w:rPr>
                    <w:lang w:val="en-US" w:eastAsia="zh-CN"/>
                  </w:rPr>
                </w:pPr>
                <w:r w:rsidRPr="00C477A0">
                  <w:t xml:space="preserve">Dieses Kriterium ist unbestritten, jedoch zu allgemein formuliert. Entscheidend ist die konkrete Umsetzung. Wir </w:t>
                </w:r>
                <w:r>
                  <w:t>beantragen</w:t>
                </w:r>
                <w:r w:rsidRPr="00C477A0">
                  <w:t xml:space="preserve">, dass </w:t>
                </w:r>
                <w:r>
                  <w:t xml:space="preserve">§ 4 Abs. 2 Ziffer b. wie folgt formuliert wird: «Gewährleistung einer ambulanten und stationären Notfallversorgung für die gesamte Kantonsbevölkerung.» Somit wird </w:t>
                </w:r>
                <w:r w:rsidRPr="00C477A0">
                  <w:t xml:space="preserve">die ambulante und stationäre Grund- und Notfallversorgung über 7x24 Stunden im Gesetz eindeutig </w:t>
                </w:r>
                <w:r>
                  <w:t>definiert.</w:t>
                </w:r>
              </w:p>
            </w:sdtContent>
          </w:sdt>
          <w:bookmarkEnd w:id="26" w:displacedByCustomXml="prev"/>
        </w:tc>
      </w:tr>
      <w:tr w:rsidR="003A07B2" w:rsidRPr="00CB7517" w14:paraId="29169CB0"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8FB6851" w14:textId="72FCBF81" w:rsidR="003A07B2" w:rsidRPr="0092091B" w:rsidRDefault="006F099B" w:rsidP="00822C21">
            <w:pPr>
              <w:rPr>
                <w:lang w:eastAsia="zh-CN"/>
              </w:rPr>
            </w:pPr>
            <w:sdt>
              <w:sdtPr>
                <w:rPr>
                  <w:rFonts w:ascii="Segoe UI Symbol" w:eastAsia="MS Gothic" w:hAnsi="Segoe UI Symbol" w:cs="Segoe UI Symbol"/>
                  <w:lang w:eastAsia="zh-CN"/>
                </w:rPr>
                <w:id w:val="-1953082281"/>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3A07B2" w:rsidRPr="00993910">
              <w:rPr>
                <w:lang w:eastAsia="zh-CN"/>
              </w:rPr>
              <w:tab/>
              <w:t>Nein</w:t>
            </w:r>
            <w:r w:rsidR="003A07B2">
              <w:rPr>
                <w:lang w:eastAsia="zh-CN"/>
              </w:rPr>
              <w:t xml:space="preserve">, aus folgenden </w:t>
            </w:r>
            <w:r w:rsidR="003A07B2">
              <w:rPr>
                <w:lang w:eastAsia="zh-CN"/>
              </w:rPr>
              <w:br/>
            </w:r>
            <w:r w:rsidR="003A07B2">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643122980"/>
              <w:placeholder>
                <w:docPart w:val="F6F1282517074A71840F47EA80B0CB84"/>
              </w:placeholder>
              <w:showingPlcHdr/>
              <w:text/>
            </w:sdtPr>
            <w:sdtEndPr/>
            <w:sdtContent>
              <w:p w14:paraId="6FDDBFDE" w14:textId="77777777" w:rsidR="003A07B2" w:rsidRPr="00CB7517" w:rsidRDefault="003A07B2" w:rsidP="00822C21">
                <w:pPr>
                  <w:rPr>
                    <w:lang w:val="en-US" w:eastAsia="zh-CN"/>
                  </w:rPr>
                </w:pPr>
                <w:r w:rsidRPr="007A1F64">
                  <w:rPr>
                    <w:rStyle w:val="Platzhaltertext"/>
                  </w:rPr>
                  <w:t>Klicken oder tippen Sie hier, um Text einzugeben.</w:t>
                </w:r>
              </w:p>
            </w:sdtContent>
          </w:sdt>
        </w:tc>
      </w:tr>
    </w:tbl>
    <w:p w14:paraId="6385DB49" w14:textId="77777777" w:rsidR="003A07B2" w:rsidRPr="00CB7517" w:rsidRDefault="003A07B2" w:rsidP="00F77AA8">
      <w:pPr>
        <w:pStyle w:val="NormalKeepTogether"/>
        <w:rPr>
          <w:lang w:val="en-US"/>
        </w:rPr>
      </w:pPr>
    </w:p>
    <w:p w14:paraId="213A6713" w14:textId="77777777" w:rsidR="003A07B2" w:rsidRPr="00CB7517" w:rsidRDefault="003A07B2" w:rsidP="00F77AA8">
      <w:pPr>
        <w:pStyle w:val="NormalKeepTogether"/>
        <w:rPr>
          <w:lang w:val="en-US"/>
        </w:rPr>
      </w:pPr>
    </w:p>
    <w:p w14:paraId="5890F86D" w14:textId="77777777" w:rsidR="003A07B2" w:rsidRPr="00CB7517" w:rsidRDefault="003A07B2" w:rsidP="00F77AA8">
      <w:pPr>
        <w:pStyle w:val="NormalKeepTogether"/>
        <w:rPr>
          <w:lang w:val="en-US"/>
        </w:rPr>
      </w:pPr>
    </w:p>
    <w:p w14:paraId="4C975419" w14:textId="77777777" w:rsidR="003A07B2" w:rsidRPr="00CB7517" w:rsidRDefault="003A07B2">
      <w:pPr>
        <w:rPr>
          <w:lang w:val="en-US"/>
        </w:rPr>
      </w:pPr>
      <w:r w:rsidRPr="00CB7517">
        <w:rPr>
          <w:lang w:val="en-US"/>
        </w:rPr>
        <w:br w:type="page"/>
      </w:r>
    </w:p>
    <w:tbl>
      <w:tblPr>
        <w:tblStyle w:val="Tabellenraster"/>
        <w:tblW w:w="9067" w:type="dxa"/>
        <w:tblLayout w:type="fixed"/>
        <w:tblLook w:val="04A0" w:firstRow="1" w:lastRow="0" w:firstColumn="1" w:lastColumn="0" w:noHBand="0" w:noVBand="1"/>
      </w:tblPr>
      <w:tblGrid>
        <w:gridCol w:w="3652"/>
        <w:gridCol w:w="5415"/>
      </w:tblGrid>
      <w:tr w:rsidR="003A07B2" w14:paraId="0BC1DE93"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22F80" w14:textId="77777777" w:rsidR="003A07B2" w:rsidRPr="00C004E1" w:rsidRDefault="003A07B2" w:rsidP="003A07B2">
            <w:pPr>
              <w:pStyle w:val="Listenabsatz"/>
              <w:numPr>
                <w:ilvl w:val="0"/>
                <w:numId w:val="40"/>
              </w:numPr>
              <w:rPr>
                <w:b/>
                <w:sz w:val="26"/>
                <w:szCs w:val="26"/>
                <w:lang w:eastAsia="zh-CN"/>
              </w:rPr>
            </w:pPr>
            <w:r>
              <w:rPr>
                <w:b/>
                <w:szCs w:val="26"/>
                <w:lang w:eastAsia="zh-CN"/>
              </w:rPr>
              <w:lastRenderedPageBreak/>
              <w:t>Der Gesetzesentwurf sieht vor, das folgende Kriterium für die Spitalplanung gesetzlich zu verankern:</w:t>
            </w:r>
          </w:p>
          <w:p w14:paraId="71653B55" w14:textId="77777777" w:rsidR="003A07B2" w:rsidRDefault="003A07B2" w:rsidP="00822C21">
            <w:pPr>
              <w:pStyle w:val="Listenabsatz"/>
              <w:ind w:left="360"/>
              <w:rPr>
                <w:b/>
                <w:szCs w:val="26"/>
                <w:lang w:eastAsia="zh-CN"/>
              </w:rPr>
            </w:pPr>
            <w:r>
              <w:rPr>
                <w:b/>
                <w:szCs w:val="26"/>
                <w:lang w:eastAsia="zh-CN"/>
              </w:rPr>
              <w:t>«</w:t>
            </w:r>
            <w:r w:rsidRPr="003A07B2">
              <w:rPr>
                <w:b/>
                <w:szCs w:val="26"/>
                <w:lang w:eastAsia="zh-CN"/>
              </w:rPr>
              <w:t>Erreichbarkeit der Grund- und Notfallversorgung innert nützlicher Frist für die gesamte Kantonsbevölkerung.</w:t>
            </w:r>
            <w:r>
              <w:rPr>
                <w:b/>
                <w:szCs w:val="26"/>
                <w:lang w:eastAsia="zh-CN"/>
              </w:rPr>
              <w:t>»</w:t>
            </w:r>
          </w:p>
          <w:p w14:paraId="53A2130E" w14:textId="77777777" w:rsidR="003A07B2" w:rsidRPr="0092091B" w:rsidRDefault="003A07B2" w:rsidP="00822C21">
            <w:pPr>
              <w:pStyle w:val="Listenabsatz"/>
              <w:ind w:left="360"/>
              <w:rPr>
                <w:b/>
                <w:sz w:val="26"/>
                <w:szCs w:val="26"/>
                <w:lang w:eastAsia="zh-CN"/>
              </w:rPr>
            </w:pPr>
            <w:r>
              <w:rPr>
                <w:b/>
                <w:szCs w:val="26"/>
                <w:lang w:eastAsia="zh-CN"/>
              </w:rPr>
              <w:t>Sind Sie mit diesem Kriterium einverstanden?</w:t>
            </w:r>
          </w:p>
        </w:tc>
      </w:tr>
      <w:tr w:rsidR="003A07B2" w:rsidRPr="00CB7517" w14:paraId="0A0A11CE"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278462C1" w14:textId="1874A6CF" w:rsidR="003A07B2" w:rsidRPr="0092091B" w:rsidRDefault="006F099B" w:rsidP="00822C21">
            <w:pPr>
              <w:rPr>
                <w:lang w:eastAsia="zh-CN"/>
              </w:rPr>
            </w:pPr>
            <w:sdt>
              <w:sdtPr>
                <w:rPr>
                  <w:rFonts w:ascii="Segoe UI Symbol" w:eastAsia="MS Gothic" w:hAnsi="Segoe UI Symbol" w:cs="Segoe UI Symbol"/>
                  <w:lang w:eastAsia="zh-CN"/>
                </w:rPr>
                <w:id w:val="-1538353702"/>
                <w14:checkbox>
                  <w14:checked w14:val="0"/>
                  <w14:checkedState w14:val="2612" w14:font="MS Gothic"/>
                  <w14:uncheckedState w14:val="2610" w14:font="MS Gothic"/>
                </w14:checkbox>
              </w:sdtPr>
              <w:sdtEndPr/>
              <w:sdtContent>
                <w:r w:rsidR="00C22D6E">
                  <w:rPr>
                    <w:rFonts w:ascii="MS Gothic" w:eastAsia="MS Gothic" w:hAnsi="MS Gothic" w:cs="Segoe UI Symbol" w:hint="eastAsia"/>
                    <w:lang w:eastAsia="zh-CN"/>
                  </w:rPr>
                  <w:t>☐</w:t>
                </w:r>
              </w:sdtContent>
            </w:sdt>
            <w:r w:rsidR="003A07B2"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bookmarkStart w:id="27" w:name="_Hlk149295955" w:displacedByCustomXml="next"/>
          <w:sdt>
            <w:sdtPr>
              <w:rPr>
                <w:kern w:val="0"/>
                <w14:ligatures w14:val="none"/>
              </w:rPr>
              <w:id w:val="-1872766810"/>
              <w:placeholder>
                <w:docPart w:val="610879E2916644D0B18B7A8CDC885106"/>
              </w:placeholder>
              <w:showingPlcHdr/>
              <w:text/>
            </w:sdtPr>
            <w:sdtEndPr/>
            <w:sdtContent>
              <w:p w14:paraId="1CCD462E" w14:textId="4E3004F3" w:rsidR="003A07B2" w:rsidRPr="00CB7517" w:rsidRDefault="00C22D6E" w:rsidP="00822C21">
                <w:pPr>
                  <w:rPr>
                    <w:lang w:val="en-US" w:eastAsia="zh-CN"/>
                  </w:rPr>
                </w:pPr>
                <w:r w:rsidRPr="007A1F64">
                  <w:rPr>
                    <w:rStyle w:val="Platzhaltertext"/>
                  </w:rPr>
                  <w:t>Klicken oder tippen Sie hier, um Text einzugeben.</w:t>
                </w:r>
              </w:p>
            </w:sdtContent>
          </w:sdt>
          <w:bookmarkEnd w:id="27" w:displacedByCustomXml="prev"/>
        </w:tc>
      </w:tr>
      <w:tr w:rsidR="003A07B2" w:rsidRPr="00CB7517" w14:paraId="35F969F8"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F59BD10" w14:textId="45376C91" w:rsidR="003A07B2" w:rsidRPr="00993910" w:rsidRDefault="006F099B"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1709792702"/>
                <w14:checkbox>
                  <w14:checked w14:val="1"/>
                  <w14:checkedState w14:val="2612" w14:font="MS Gothic"/>
                  <w14:uncheckedState w14:val="2610" w14:font="MS Gothic"/>
                </w14:checkbox>
              </w:sdtPr>
              <w:sdtEndPr/>
              <w:sdtContent>
                <w:r w:rsidR="00C22D6E">
                  <w:rPr>
                    <w:rFonts w:ascii="MS Gothic" w:eastAsia="MS Gothic" w:hAnsi="MS Gothic" w:cs="Segoe UI Symbol" w:hint="eastAsia"/>
                    <w:lang w:eastAsia="zh-CN"/>
                  </w:rPr>
                  <w:t>☒</w:t>
                </w:r>
              </w:sdtContent>
            </w:sdt>
            <w:r w:rsidR="003A07B2" w:rsidRPr="00993910">
              <w:rPr>
                <w:lang w:eastAsia="zh-CN"/>
              </w:rPr>
              <w:tab/>
            </w:r>
            <w:r w:rsidR="003A07B2">
              <w:rPr>
                <w:lang w:eastAsia="zh-CN"/>
              </w:rPr>
              <w:t xml:space="preserve">Mehrheitlich ja, aus </w:t>
            </w:r>
            <w:r w:rsidR="003A07B2">
              <w:rPr>
                <w:lang w:eastAsia="zh-CN"/>
              </w:rPr>
              <w:br/>
            </w:r>
            <w:r w:rsidR="003A07B2">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kern w:val="0"/>
                <w14:ligatures w14:val="none"/>
              </w:rPr>
              <w:id w:val="-1142029598"/>
              <w:placeholder>
                <w:docPart w:val="429B469596384FAAA88E57BCF42C2BF8"/>
              </w:placeholder>
              <w:text/>
            </w:sdtPr>
            <w:sdtEndPr/>
            <w:sdtContent>
              <w:p w14:paraId="70B6F59D" w14:textId="67839D79" w:rsidR="003A07B2" w:rsidRPr="00CB7517" w:rsidRDefault="00C22D6E" w:rsidP="00822C21">
                <w:pPr>
                  <w:rPr>
                    <w:lang w:val="en-US" w:eastAsia="zh-CN"/>
                  </w:rPr>
                </w:pPr>
                <w:r w:rsidRPr="004B57DA">
                  <w:rPr>
                    <w:kern w:val="0"/>
                    <w14:ligatures w14:val="none"/>
                  </w:rPr>
                  <w:t>Im Kanton Luzern muss eine dezentrale Versorgungsstruktur gesichert bleiben. Die geographischen Gegebenheiten sowie die demographische Entwicklung bedingen dieses Kriterium im Spitalgesetz. Die in der Frage aufgeführte nützliche Frist zur Erreichbarkeit für die gesamte Kantonsbevölkerung beträgt gemäss Bundesvorgabe 30 Minuten. Die Erreichbarkeit innert nützlicher Frist, bzw. innert 30 Minuten gemäss Vorgabe des Bundes bedingt, dass an allen drei Standorten in der ambulanten und stationären Grund- und Notfallversor-gung kein Abbau stattfindet. Wir beantrangen somit bei § 4 Abs. 2 Ziffer c. die Formulierung wie folgt zu ändern: «Erreichbarkeit der ambulanten und stationären Grund- und Notfallversorgung innert nützlicher Frist für die gesamte Kantonsbevölkerung gemäss Vorgabe des Bundes (30 Minuten).» Im Zusammenhang mit der Spitalplanung wird häufig auf den Kanton St. Gallen verwiesen. Fakt ist, dass der leicht grössere Kanton noch über neun unabhängige Spitaler verfügt. Geplant ist die Reduktion auf fünf Spitäler. Im Verhältnis zur St. Galler Bevölkerungszahl wird der Kanton St. Gallen dann mit diesen fünf Standorten noch immer über eine grössere Spitalinfrastruktur als der Kanton Luzern verfügen. Luzern mit der LUKS ist mit drei Standorten bereits heute weiter als St. Gallen nach der Reorganisiation.</w:t>
                </w:r>
              </w:p>
            </w:sdtContent>
          </w:sdt>
        </w:tc>
      </w:tr>
      <w:tr w:rsidR="003A07B2" w:rsidRPr="00CB7517" w14:paraId="369B64C4"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C631228" w14:textId="790C9B1D" w:rsidR="003A07B2" w:rsidRPr="0092091B" w:rsidRDefault="006F099B" w:rsidP="00822C21">
            <w:pPr>
              <w:rPr>
                <w:lang w:eastAsia="zh-CN"/>
              </w:rPr>
            </w:pPr>
            <w:sdt>
              <w:sdtPr>
                <w:rPr>
                  <w:rFonts w:ascii="Segoe UI Symbol" w:eastAsia="MS Gothic" w:hAnsi="Segoe UI Symbol" w:cs="Segoe UI Symbol"/>
                  <w:lang w:eastAsia="zh-CN"/>
                </w:rPr>
                <w:id w:val="-243107159"/>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3A07B2" w:rsidRPr="00993910">
              <w:rPr>
                <w:lang w:eastAsia="zh-CN"/>
              </w:rPr>
              <w:tab/>
              <w:t>Nein</w:t>
            </w:r>
            <w:r w:rsidR="003A07B2">
              <w:rPr>
                <w:lang w:eastAsia="zh-CN"/>
              </w:rPr>
              <w:t xml:space="preserve">, aus folgenden </w:t>
            </w:r>
            <w:r w:rsidR="003A07B2">
              <w:rPr>
                <w:lang w:eastAsia="zh-CN"/>
              </w:rPr>
              <w:br/>
            </w:r>
            <w:r w:rsidR="003A07B2">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245116103"/>
              <w:placeholder>
                <w:docPart w:val="A48435E9D54D4C42AA3F81A9CF7C1577"/>
              </w:placeholder>
              <w:showingPlcHdr/>
              <w:text/>
            </w:sdtPr>
            <w:sdtEndPr/>
            <w:sdtContent>
              <w:p w14:paraId="3FBC51D0" w14:textId="77777777" w:rsidR="003A07B2" w:rsidRPr="00CB7517" w:rsidRDefault="003A07B2" w:rsidP="00822C21">
                <w:pPr>
                  <w:rPr>
                    <w:lang w:val="en-US" w:eastAsia="zh-CN"/>
                  </w:rPr>
                </w:pPr>
                <w:r w:rsidRPr="007A1F64">
                  <w:rPr>
                    <w:rStyle w:val="Platzhaltertext"/>
                  </w:rPr>
                  <w:t>Klicken oder tippen Sie hier, um Text einzugeben.</w:t>
                </w:r>
              </w:p>
            </w:sdtContent>
          </w:sdt>
        </w:tc>
      </w:tr>
    </w:tbl>
    <w:p w14:paraId="027582A2" w14:textId="77777777" w:rsidR="003A07B2" w:rsidRPr="00CB7517" w:rsidRDefault="003A07B2" w:rsidP="00F77AA8">
      <w:pPr>
        <w:pStyle w:val="NormalKeepTogether"/>
        <w:rPr>
          <w:lang w:val="en-US"/>
        </w:rPr>
      </w:pPr>
    </w:p>
    <w:p w14:paraId="712122A4" w14:textId="77777777" w:rsidR="003A07B2" w:rsidRPr="00CB7517" w:rsidRDefault="003A07B2" w:rsidP="00F77AA8">
      <w:pPr>
        <w:pStyle w:val="NormalKeepTogether"/>
        <w:rPr>
          <w:lang w:val="en-US"/>
        </w:rPr>
      </w:pPr>
    </w:p>
    <w:tbl>
      <w:tblPr>
        <w:tblStyle w:val="Tabellenraster"/>
        <w:tblW w:w="9067" w:type="dxa"/>
        <w:tblLayout w:type="fixed"/>
        <w:tblLook w:val="04A0" w:firstRow="1" w:lastRow="0" w:firstColumn="1" w:lastColumn="0" w:noHBand="0" w:noVBand="1"/>
      </w:tblPr>
      <w:tblGrid>
        <w:gridCol w:w="3652"/>
        <w:gridCol w:w="5415"/>
      </w:tblGrid>
      <w:tr w:rsidR="003A07B2" w14:paraId="070C498F"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AEAB7" w14:textId="77777777" w:rsidR="003A07B2" w:rsidRPr="00C004E1" w:rsidRDefault="003A07B2" w:rsidP="003A07B2">
            <w:pPr>
              <w:pStyle w:val="Listenabsatz"/>
              <w:numPr>
                <w:ilvl w:val="0"/>
                <w:numId w:val="40"/>
              </w:numPr>
              <w:rPr>
                <w:b/>
                <w:sz w:val="26"/>
                <w:szCs w:val="26"/>
                <w:lang w:eastAsia="zh-CN"/>
              </w:rPr>
            </w:pPr>
            <w:r>
              <w:rPr>
                <w:b/>
                <w:szCs w:val="26"/>
                <w:lang w:eastAsia="zh-CN"/>
              </w:rPr>
              <w:t>Der Gesetzesentwurf sieht vor, die Grund- und Notfallversorgung mindestens wie folgt zu definieren:</w:t>
            </w:r>
          </w:p>
          <w:p w14:paraId="324B1FB6" w14:textId="77777777" w:rsidR="003A07B2" w:rsidRPr="0092091B" w:rsidRDefault="003A07B2" w:rsidP="003A07B2">
            <w:pPr>
              <w:pStyle w:val="Listenabsatz"/>
              <w:ind w:left="360"/>
              <w:rPr>
                <w:b/>
                <w:sz w:val="26"/>
                <w:szCs w:val="26"/>
                <w:lang w:eastAsia="zh-CN"/>
              </w:rPr>
            </w:pPr>
            <w:r w:rsidRPr="003A07B2">
              <w:rPr>
                <w:b/>
                <w:szCs w:val="26"/>
                <w:lang w:eastAsia="zh-CN"/>
              </w:rPr>
              <w:t xml:space="preserve">Grund- und Notfallversorgung </w:t>
            </w:r>
            <w:r>
              <w:rPr>
                <w:b/>
                <w:szCs w:val="26"/>
                <w:lang w:eastAsia="zh-CN"/>
              </w:rPr>
              <w:t>umfasst</w:t>
            </w:r>
            <w:r w:rsidRPr="003A07B2">
              <w:rPr>
                <w:b/>
                <w:szCs w:val="26"/>
                <w:lang w:eastAsia="zh-CN"/>
              </w:rPr>
              <w:t xml:space="preserve"> die Be</w:t>
            </w:r>
            <w:r>
              <w:rPr>
                <w:b/>
                <w:szCs w:val="26"/>
                <w:lang w:eastAsia="zh-CN"/>
              </w:rPr>
              <w:t>reiche Innere Medizin, Allgemei</w:t>
            </w:r>
            <w:r w:rsidRPr="003A07B2">
              <w:rPr>
                <w:b/>
                <w:szCs w:val="26"/>
                <w:lang w:eastAsia="zh-CN"/>
              </w:rPr>
              <w:t>ne Chirurgie, Gynäkologie / Geburtshilfe, Anästhesie, Intermedia</w:t>
            </w:r>
            <w:r>
              <w:rPr>
                <w:b/>
                <w:szCs w:val="26"/>
                <w:lang w:eastAsia="zh-CN"/>
              </w:rPr>
              <w:t>te Care Unit (IMC) und interdis</w:t>
            </w:r>
            <w:r w:rsidRPr="003A07B2">
              <w:rPr>
                <w:b/>
                <w:szCs w:val="26"/>
                <w:lang w:eastAsia="zh-CN"/>
              </w:rPr>
              <w:t>ziplinäre Notfallstation mit 24-Stunden-Bereitschaft.</w:t>
            </w:r>
            <w:r>
              <w:rPr>
                <w:b/>
                <w:szCs w:val="26"/>
                <w:lang w:eastAsia="zh-CN"/>
              </w:rPr>
              <w:br/>
              <w:t>Sind Sie mit dieser Minimaldefinition einverstanden?</w:t>
            </w:r>
          </w:p>
        </w:tc>
      </w:tr>
      <w:tr w:rsidR="003A07B2" w:rsidRPr="00CB7517" w14:paraId="549B5DCC"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7D6EAE84" w14:textId="25C5E08F" w:rsidR="003A07B2" w:rsidRPr="0092091B" w:rsidRDefault="006F099B" w:rsidP="00822C21">
            <w:pPr>
              <w:rPr>
                <w:lang w:eastAsia="zh-CN"/>
              </w:rPr>
            </w:pPr>
            <w:sdt>
              <w:sdtPr>
                <w:rPr>
                  <w:rFonts w:ascii="Segoe UI Symbol" w:eastAsia="MS Gothic" w:hAnsi="Segoe UI Symbol" w:cs="Segoe UI Symbol"/>
                  <w:lang w:eastAsia="zh-CN"/>
                </w:rPr>
                <w:id w:val="-809177739"/>
                <w14:checkbox>
                  <w14:checked w14:val="0"/>
                  <w14:checkedState w14:val="2612" w14:font="MS Gothic"/>
                  <w14:uncheckedState w14:val="2610" w14:font="MS Gothic"/>
                </w14:checkbox>
              </w:sdtPr>
              <w:sdtEndPr/>
              <w:sdtContent>
                <w:r w:rsidR="00B4107B">
                  <w:rPr>
                    <w:rFonts w:ascii="MS Gothic" w:eastAsia="MS Gothic" w:hAnsi="MS Gothic" w:cs="Segoe UI Symbol" w:hint="eastAsia"/>
                    <w:lang w:eastAsia="zh-CN"/>
                  </w:rPr>
                  <w:t>☐</w:t>
                </w:r>
              </w:sdtContent>
            </w:sdt>
            <w:r w:rsidR="003A07B2"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908374919"/>
              <w:placeholder>
                <w:docPart w:val="8B512AD3FC364FD4A23C6729003C38E6"/>
              </w:placeholder>
              <w:showingPlcHdr/>
              <w:text/>
            </w:sdtPr>
            <w:sdtEndPr/>
            <w:sdtContent>
              <w:bookmarkStart w:id="28" w:name="_Hlk148021791" w:displacedByCustomXml="prev"/>
              <w:p w14:paraId="1A29E74E" w14:textId="4E918983" w:rsidR="003A07B2" w:rsidRPr="00CB7517" w:rsidRDefault="00B4107B" w:rsidP="00822C21">
                <w:pPr>
                  <w:rPr>
                    <w:lang w:val="en-US" w:eastAsia="zh-CN"/>
                  </w:rPr>
                </w:pPr>
                <w:r w:rsidRPr="007A1F64">
                  <w:rPr>
                    <w:rStyle w:val="Platzhaltertext"/>
                  </w:rPr>
                  <w:t>Klicken oder tippen Sie hier, um Text einzugeben.</w:t>
                </w:r>
              </w:p>
            </w:sdtContent>
          </w:sdt>
          <w:bookmarkEnd w:id="28" w:displacedByCustomXml="prev"/>
        </w:tc>
      </w:tr>
      <w:tr w:rsidR="003A07B2" w:rsidRPr="00CB7517" w14:paraId="1BD6EE38"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676A395E" w14:textId="78F27C5E" w:rsidR="003A07B2" w:rsidRPr="00993910" w:rsidRDefault="006F099B"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578986369"/>
                <w14:checkbox>
                  <w14:checked w14:val="1"/>
                  <w14:checkedState w14:val="2612" w14:font="MS Gothic"/>
                  <w14:uncheckedState w14:val="2610" w14:font="MS Gothic"/>
                </w14:checkbox>
              </w:sdtPr>
              <w:sdtEndPr/>
              <w:sdtContent>
                <w:r w:rsidR="00B4107B">
                  <w:rPr>
                    <w:rFonts w:ascii="MS Gothic" w:eastAsia="MS Gothic" w:hAnsi="MS Gothic" w:cs="Segoe UI Symbol" w:hint="eastAsia"/>
                    <w:lang w:eastAsia="zh-CN"/>
                  </w:rPr>
                  <w:t>☒</w:t>
                </w:r>
              </w:sdtContent>
            </w:sdt>
            <w:r w:rsidR="003A07B2" w:rsidRPr="00993910">
              <w:rPr>
                <w:lang w:eastAsia="zh-CN"/>
              </w:rPr>
              <w:tab/>
            </w:r>
            <w:r w:rsidR="003A07B2">
              <w:rPr>
                <w:lang w:eastAsia="zh-CN"/>
              </w:rPr>
              <w:t xml:space="preserve">Mehrheitlich ja, aus </w:t>
            </w:r>
            <w:r w:rsidR="003A07B2">
              <w:rPr>
                <w:lang w:eastAsia="zh-CN"/>
              </w:rPr>
              <w:br/>
            </w:r>
            <w:r w:rsidR="003A07B2">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kern w:val="0"/>
                <w14:ligatures w14:val="none"/>
              </w:rPr>
              <w:id w:val="371967390"/>
              <w:placeholder>
                <w:docPart w:val="BA1CEE293F114C2E853BA8B6E394007D"/>
              </w:placeholder>
              <w:text/>
            </w:sdtPr>
            <w:sdtEndPr/>
            <w:sdtContent>
              <w:p w14:paraId="7127B851" w14:textId="45567BCA" w:rsidR="003A07B2" w:rsidRPr="00CB7517" w:rsidRDefault="00C22D6E" w:rsidP="00822C21">
                <w:pPr>
                  <w:rPr>
                    <w:lang w:val="en-US" w:eastAsia="zh-CN"/>
                  </w:rPr>
                </w:pPr>
                <w:r w:rsidRPr="00C22D6E">
                  <w:rPr>
                    <w:kern w:val="0"/>
                    <w14:ligatures w14:val="none"/>
                  </w:rPr>
                  <w:t xml:space="preserve">Der Gesetzestext muss so verfasst werden, dass unmissverständlich klar ist, dass das Angebot eine  ambulante und stationäre Grund- und Notfallversorgung umfasst. </w:t>
                </w:r>
                <w:r w:rsidRPr="00C22D6E">
                  <w:rPr>
                    <w:kern w:val="0"/>
                    <w14:ligatures w14:val="none"/>
                  </w:rPr>
                  <w:lastRenderedPageBreak/>
                  <w:t>Die im Gesetz festgelegten medizinischen Bereiche bedingen eine auf höchstem Niveau ausgebaute IMC-Station um eine sichere Leistung in hoher Qualität zu gewährleisten. Nur so ist das Grundversorgungsspital Wolhusen langfristig gesichert. Unser Antrag für die Formulierung des § 4 Abs. 2 Ziffer d. lautet neu wie folgt: «</w:t>
                </w:r>
                <w:bookmarkStart w:id="29" w:name="_Hlk149554616"/>
                <w:r w:rsidRPr="00C22D6E">
                  <w:rPr>
                    <w:kern w:val="0"/>
                    <w14:ligatures w14:val="none"/>
                  </w:rPr>
                  <w:t>Umschreibung der ambulanten und stationären Grund- und Notfallversorgung durch die Bereiche Innere Medizin, Allgemeine Chirurgie, Gynäkologie/Geburtshilfe, Anästhesie, Intermediate Care Unit (IMC) auf höchster Stufe und interdisziplinäre Notfallstation mit 24-Stunden-Bereitschaft.</w:t>
                </w:r>
                <w:r>
                  <w:rPr>
                    <w:kern w:val="0"/>
                    <w14:ligatures w14:val="none"/>
                  </w:rPr>
                  <w:t>»</w:t>
                </w:r>
              </w:p>
            </w:sdtContent>
          </w:sdt>
          <w:bookmarkEnd w:id="29" w:displacedByCustomXml="prev"/>
        </w:tc>
      </w:tr>
      <w:tr w:rsidR="003A07B2" w:rsidRPr="00CB7517" w14:paraId="794CD972"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1F7D9850" w14:textId="49C26FE7" w:rsidR="003A07B2" w:rsidRPr="0092091B" w:rsidRDefault="006F099B" w:rsidP="00822C21">
            <w:pPr>
              <w:rPr>
                <w:lang w:eastAsia="zh-CN"/>
              </w:rPr>
            </w:pPr>
            <w:sdt>
              <w:sdtPr>
                <w:rPr>
                  <w:rFonts w:ascii="Segoe UI Symbol" w:eastAsia="MS Gothic" w:hAnsi="Segoe UI Symbol" w:cs="Segoe UI Symbol"/>
                  <w:lang w:eastAsia="zh-CN"/>
                </w:rPr>
                <w:id w:val="1304655556"/>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3A07B2" w:rsidRPr="00993910">
              <w:rPr>
                <w:lang w:eastAsia="zh-CN"/>
              </w:rPr>
              <w:tab/>
              <w:t>Nein</w:t>
            </w:r>
            <w:r w:rsidR="003A07B2">
              <w:rPr>
                <w:lang w:eastAsia="zh-CN"/>
              </w:rPr>
              <w:t xml:space="preserve">, aus folgenden </w:t>
            </w:r>
            <w:r w:rsidR="003A07B2">
              <w:rPr>
                <w:lang w:eastAsia="zh-CN"/>
              </w:rPr>
              <w:br/>
            </w:r>
            <w:r w:rsidR="003A07B2">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278864315"/>
              <w:placeholder>
                <w:docPart w:val="62DB8F49D5684084BD59A5F8E2626AC1"/>
              </w:placeholder>
              <w:showingPlcHdr/>
              <w:text/>
            </w:sdtPr>
            <w:sdtEndPr/>
            <w:sdtContent>
              <w:p w14:paraId="3048F0DB" w14:textId="77777777" w:rsidR="003A07B2" w:rsidRPr="00CB7517" w:rsidRDefault="003A07B2" w:rsidP="00822C21">
                <w:pPr>
                  <w:rPr>
                    <w:lang w:val="en-US" w:eastAsia="zh-CN"/>
                  </w:rPr>
                </w:pPr>
                <w:r w:rsidRPr="007A1F64">
                  <w:rPr>
                    <w:rStyle w:val="Platzhaltertext"/>
                  </w:rPr>
                  <w:t>Klicken oder tippen Sie hier, um Text einzugeben.</w:t>
                </w:r>
              </w:p>
            </w:sdtContent>
          </w:sdt>
        </w:tc>
      </w:tr>
    </w:tbl>
    <w:p w14:paraId="143EED18" w14:textId="77777777" w:rsidR="003A07B2" w:rsidRPr="00CB7517" w:rsidRDefault="003A07B2" w:rsidP="003A07B2">
      <w:pPr>
        <w:pStyle w:val="NormalKeepTogether"/>
        <w:jc w:val="both"/>
        <w:rPr>
          <w:lang w:val="en-US"/>
        </w:rPr>
      </w:pPr>
    </w:p>
    <w:p w14:paraId="4D1A5CCD" w14:textId="77777777" w:rsidR="003A07B2" w:rsidRPr="00CB7517" w:rsidRDefault="003A07B2" w:rsidP="003A07B2">
      <w:pPr>
        <w:pStyle w:val="NormalKeepTogether"/>
        <w:jc w:val="both"/>
        <w:rPr>
          <w:lang w:val="en-US"/>
        </w:rPr>
      </w:pPr>
    </w:p>
    <w:tbl>
      <w:tblPr>
        <w:tblStyle w:val="Tabellenraster"/>
        <w:tblW w:w="9067" w:type="dxa"/>
        <w:tblLayout w:type="fixed"/>
        <w:tblLook w:val="04A0" w:firstRow="1" w:lastRow="0" w:firstColumn="1" w:lastColumn="0" w:noHBand="0" w:noVBand="1"/>
      </w:tblPr>
      <w:tblGrid>
        <w:gridCol w:w="3652"/>
        <w:gridCol w:w="5415"/>
      </w:tblGrid>
      <w:tr w:rsidR="003A07B2" w14:paraId="45932EDE"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39761" w14:textId="12B4D8EE" w:rsidR="003A07B2" w:rsidRPr="00DD63F6" w:rsidRDefault="009250B5" w:rsidP="00DD63F6">
            <w:pPr>
              <w:pStyle w:val="Listenabsatz"/>
              <w:numPr>
                <w:ilvl w:val="0"/>
                <w:numId w:val="40"/>
              </w:numPr>
              <w:rPr>
                <w:b/>
                <w:sz w:val="26"/>
                <w:szCs w:val="26"/>
                <w:lang w:eastAsia="zh-CN"/>
              </w:rPr>
            </w:pPr>
            <w:r>
              <w:rPr>
                <w:b/>
                <w:szCs w:val="26"/>
                <w:lang w:eastAsia="zh-CN"/>
              </w:rPr>
              <w:t xml:space="preserve">Mit der Ergänzung des </w:t>
            </w:r>
            <w:r w:rsidR="003A07B2">
              <w:rPr>
                <w:b/>
                <w:szCs w:val="26"/>
                <w:lang w:eastAsia="zh-CN"/>
              </w:rPr>
              <w:t>§ 8 Abs. 2</w:t>
            </w:r>
            <w:r>
              <w:rPr>
                <w:b/>
                <w:szCs w:val="26"/>
                <w:lang w:eastAsia="zh-CN"/>
              </w:rPr>
              <w:t xml:space="preserve"> des Spitalgesetzes wird die Luzerner Kantonsspital AG damit beauftragt an den Spitalstandorten Luzern, Sursee und Wolhusen eine Grund- und Notfallversorgung anzubieten, sofern sich ansonsten kein Spital für die Spitalliste bewirbt. Sind Sie mit diesem Vorgehen einverstanden?</w:t>
            </w:r>
          </w:p>
        </w:tc>
      </w:tr>
      <w:tr w:rsidR="003A07B2" w:rsidRPr="00CB7517" w14:paraId="378578D4"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3A79D131" w14:textId="7530A8E6" w:rsidR="003A07B2" w:rsidRPr="0092091B" w:rsidRDefault="006F099B" w:rsidP="00822C21">
            <w:pPr>
              <w:rPr>
                <w:lang w:eastAsia="zh-CN"/>
              </w:rPr>
            </w:pPr>
            <w:sdt>
              <w:sdtPr>
                <w:rPr>
                  <w:rFonts w:ascii="Segoe UI Symbol" w:eastAsia="MS Gothic" w:hAnsi="Segoe UI Symbol" w:cs="Segoe UI Symbol"/>
                  <w:lang w:eastAsia="zh-CN"/>
                </w:rPr>
                <w:id w:val="-730384108"/>
                <w14:checkbox>
                  <w14:checked w14:val="0"/>
                  <w14:checkedState w14:val="2612" w14:font="MS Gothic"/>
                  <w14:uncheckedState w14:val="2610" w14:font="MS Gothic"/>
                </w14:checkbox>
              </w:sdtPr>
              <w:sdtEndPr/>
              <w:sdtContent>
                <w:r w:rsidR="00B4107B">
                  <w:rPr>
                    <w:rFonts w:ascii="MS Gothic" w:eastAsia="MS Gothic" w:hAnsi="MS Gothic" w:cs="Segoe UI Symbol" w:hint="eastAsia"/>
                    <w:lang w:eastAsia="zh-CN"/>
                  </w:rPr>
                  <w:t>☐</w:t>
                </w:r>
              </w:sdtContent>
            </w:sdt>
            <w:r w:rsidR="003A07B2"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800618110"/>
              <w:placeholder>
                <w:docPart w:val="C4C087402F994F30984E7B41D0442383"/>
              </w:placeholder>
              <w:showingPlcHdr/>
              <w:text/>
            </w:sdtPr>
            <w:sdtEndPr/>
            <w:sdtContent>
              <w:p w14:paraId="6E5B16C5" w14:textId="6665416F" w:rsidR="003A07B2" w:rsidRPr="00CB7517" w:rsidRDefault="00B4107B" w:rsidP="00822C21">
                <w:pPr>
                  <w:rPr>
                    <w:lang w:val="en-US" w:eastAsia="zh-CN"/>
                  </w:rPr>
                </w:pPr>
                <w:r w:rsidRPr="007A1F64">
                  <w:rPr>
                    <w:rStyle w:val="Platzhaltertext"/>
                  </w:rPr>
                  <w:t>Klicken oder tippen Sie hier, um Text einzugeben.</w:t>
                </w:r>
              </w:p>
            </w:sdtContent>
          </w:sdt>
        </w:tc>
      </w:tr>
      <w:tr w:rsidR="003A07B2" w:rsidRPr="00CB7517" w14:paraId="1EDA62B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16794133" w14:textId="1F554F24" w:rsidR="003A07B2" w:rsidRPr="00993910" w:rsidRDefault="006F099B"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603009189"/>
                <w14:checkbox>
                  <w14:checked w14:val="1"/>
                  <w14:checkedState w14:val="2612" w14:font="MS Gothic"/>
                  <w14:uncheckedState w14:val="2610" w14:font="MS Gothic"/>
                </w14:checkbox>
              </w:sdtPr>
              <w:sdtEndPr/>
              <w:sdtContent>
                <w:r w:rsidR="00B4107B">
                  <w:rPr>
                    <w:rFonts w:ascii="MS Gothic" w:eastAsia="MS Gothic" w:hAnsi="MS Gothic" w:cs="Segoe UI Symbol" w:hint="eastAsia"/>
                    <w:lang w:eastAsia="zh-CN"/>
                  </w:rPr>
                  <w:t>☒</w:t>
                </w:r>
              </w:sdtContent>
            </w:sdt>
            <w:r w:rsidR="003A07B2" w:rsidRPr="00993910">
              <w:rPr>
                <w:lang w:eastAsia="zh-CN"/>
              </w:rPr>
              <w:tab/>
            </w:r>
            <w:r w:rsidR="003A07B2">
              <w:rPr>
                <w:lang w:eastAsia="zh-CN"/>
              </w:rPr>
              <w:t xml:space="preserve">Mehrheitlich ja, aus </w:t>
            </w:r>
            <w:r w:rsidR="003A07B2">
              <w:rPr>
                <w:lang w:eastAsia="zh-CN"/>
              </w:rPr>
              <w:br/>
            </w:r>
            <w:r w:rsidR="003A07B2">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kern w:val="0"/>
                <w14:ligatures w14:val="none"/>
              </w:rPr>
              <w:id w:val="-1787876081"/>
              <w:placeholder>
                <w:docPart w:val="DDC01DBA46724E10B79E9D19D0139477"/>
              </w:placeholder>
              <w:text/>
            </w:sdtPr>
            <w:sdtEndPr/>
            <w:sdtContent>
              <w:p w14:paraId="44C6EF62" w14:textId="3EEC9C38" w:rsidR="003A07B2" w:rsidRPr="00CB7517" w:rsidRDefault="00C22D6E" w:rsidP="00822C21">
                <w:pPr>
                  <w:rPr>
                    <w:lang w:val="en-US" w:eastAsia="zh-CN"/>
                  </w:rPr>
                </w:pPr>
                <w:r w:rsidRPr="00C22D6E">
                  <w:rPr>
                    <w:kern w:val="0"/>
                    <w14:ligatures w14:val="none"/>
                  </w:rPr>
                  <w:t xml:space="preserve">Der Nebensatz «…sofern sich ansonsten kein Spital für die Spitalliste bewirbt.» ist für uns missverständlich. Wir stellen fest, dass diese Einschränkung im § 8 Abs. 2 so nicht aufgeführt ist. Es muss sichergestellt sein, dass das im Gesetz aufgeführte Leistungsangebot auch Gültigkeit behält, falls ein anderer Anbieter als die LUKS den Standort Wolhusen betreiben würde. Unser Antrag für die Formulierung in § 8 Abs. 2 lautet wie folgt: </w:t>
                </w:r>
                <w:r>
                  <w:rPr>
                    <w:kern w:val="0"/>
                    <w14:ligatures w14:val="none"/>
                  </w:rPr>
                  <w:t>«</w:t>
                </w:r>
                <w:r w:rsidRPr="00C22D6E">
                  <w:rPr>
                    <w:kern w:val="0"/>
                    <w14:ligatures w14:val="none"/>
                  </w:rPr>
                  <w:t>Die Luzerner Kantonsspital AG bietet Leistungen der Akut- und der Rehabilitationsmedizin mit Spitalbetrieben in Luzern,</w:t>
                </w:r>
                <w:r>
                  <w:rPr>
                    <w:kern w:val="0"/>
                    <w14:ligatures w14:val="none"/>
                  </w:rPr>
                  <w:t xml:space="preserve"> </w:t>
                </w:r>
                <w:r w:rsidRPr="00C22D6E">
                  <w:rPr>
                    <w:kern w:val="0"/>
                    <w14:ligatures w14:val="none"/>
                  </w:rPr>
                  <w:t>Sursee und Wolhusen an, die Luzerner Psychiatrie AG Leistungen der Psychiatrie mit Spitalbetrieben in Luzern, Kriens und St. Urban (Gemeinde Pfaffnau). In Luzern, Sursee und Wolhusen werden je mindestens eine medizinische ambulante und stationäre Grundversorgung sowie eine ambulante und stationäre Notfallversorgung (Bereiche Innere Medizin, Allgemeine Chirurgie, Gynäkologie/Geburtshilfe, Anästhesie, Intermediate Care Unit (IMC) auf höchster Stufe und interdisziplinäre Notfallstation mit 24-Stunden-Bereitschaft) angeboten.</w:t>
                </w:r>
                <w:r>
                  <w:rPr>
                    <w:kern w:val="0"/>
                    <w14:ligatures w14:val="none"/>
                  </w:rPr>
                  <w:t>»</w:t>
                </w:r>
              </w:p>
            </w:sdtContent>
          </w:sdt>
        </w:tc>
      </w:tr>
      <w:tr w:rsidR="003A07B2" w:rsidRPr="00CB7517" w14:paraId="1AD6A2D8"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B0AA1DC" w14:textId="7D410C2E" w:rsidR="003A07B2" w:rsidRPr="0092091B" w:rsidRDefault="006F099B" w:rsidP="00822C21">
            <w:pPr>
              <w:rPr>
                <w:lang w:eastAsia="zh-CN"/>
              </w:rPr>
            </w:pPr>
            <w:sdt>
              <w:sdtPr>
                <w:rPr>
                  <w:rFonts w:ascii="Segoe UI Symbol" w:eastAsia="MS Gothic" w:hAnsi="Segoe UI Symbol" w:cs="Segoe UI Symbol"/>
                  <w:lang w:eastAsia="zh-CN"/>
                </w:rPr>
                <w:id w:val="-236631080"/>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3A07B2" w:rsidRPr="00993910">
              <w:rPr>
                <w:lang w:eastAsia="zh-CN"/>
              </w:rPr>
              <w:tab/>
              <w:t>Nein</w:t>
            </w:r>
            <w:r w:rsidR="003A07B2">
              <w:rPr>
                <w:lang w:eastAsia="zh-CN"/>
              </w:rPr>
              <w:t xml:space="preserve">, aus folgenden </w:t>
            </w:r>
            <w:r w:rsidR="003A07B2">
              <w:rPr>
                <w:lang w:eastAsia="zh-CN"/>
              </w:rPr>
              <w:br/>
            </w:r>
            <w:r w:rsidR="003A07B2">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52679161"/>
              <w:placeholder>
                <w:docPart w:val="167F4F1C375E4D369A16B03F8BA75161"/>
              </w:placeholder>
              <w:showingPlcHdr/>
              <w:text/>
            </w:sdtPr>
            <w:sdtEndPr/>
            <w:sdtContent>
              <w:p w14:paraId="21F04D6A" w14:textId="56BF65B5" w:rsidR="003A07B2" w:rsidRPr="00CB7517" w:rsidRDefault="00A93479" w:rsidP="00822C21">
                <w:pPr>
                  <w:rPr>
                    <w:lang w:val="en-US" w:eastAsia="zh-CN"/>
                  </w:rPr>
                </w:pPr>
                <w:r w:rsidRPr="007A1F64">
                  <w:rPr>
                    <w:rStyle w:val="Platzhaltertext"/>
                  </w:rPr>
                  <w:t>Klicken oder tippen Sie hier, um Text einzugeben.</w:t>
                </w:r>
              </w:p>
            </w:sdtContent>
          </w:sdt>
        </w:tc>
      </w:tr>
    </w:tbl>
    <w:p w14:paraId="3731E8F3" w14:textId="77777777" w:rsidR="003A07B2" w:rsidRPr="00CB7517" w:rsidRDefault="003A07B2" w:rsidP="003A07B2">
      <w:pPr>
        <w:pStyle w:val="NormalKeepTogether"/>
        <w:jc w:val="both"/>
        <w:rPr>
          <w:lang w:val="en-US"/>
        </w:rPr>
      </w:pPr>
    </w:p>
    <w:p w14:paraId="10C279C3" w14:textId="77777777" w:rsidR="003A07B2" w:rsidRPr="00CB7517" w:rsidRDefault="003A07B2">
      <w:pPr>
        <w:rPr>
          <w:lang w:val="en-US"/>
        </w:rPr>
      </w:pPr>
      <w:r w:rsidRPr="00CB7517">
        <w:rPr>
          <w:lang w:val="en-US"/>
        </w:rPr>
        <w:br w:type="page"/>
      </w:r>
    </w:p>
    <w:tbl>
      <w:tblPr>
        <w:tblStyle w:val="Tabellenraster"/>
        <w:tblW w:w="9067" w:type="dxa"/>
        <w:tblLayout w:type="fixed"/>
        <w:tblLook w:val="04A0" w:firstRow="1" w:lastRow="0" w:firstColumn="1" w:lastColumn="0" w:noHBand="0" w:noVBand="1"/>
      </w:tblPr>
      <w:tblGrid>
        <w:gridCol w:w="3652"/>
        <w:gridCol w:w="5415"/>
      </w:tblGrid>
      <w:tr w:rsidR="003A07B2" w14:paraId="6422A682"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55F38" w14:textId="1D1C033B" w:rsidR="003A07B2" w:rsidRPr="00DD63F6" w:rsidRDefault="009250B5" w:rsidP="00DD63F6">
            <w:pPr>
              <w:pStyle w:val="Listenabsatz"/>
              <w:numPr>
                <w:ilvl w:val="0"/>
                <w:numId w:val="40"/>
              </w:numPr>
              <w:rPr>
                <w:b/>
                <w:sz w:val="26"/>
                <w:szCs w:val="26"/>
                <w:lang w:eastAsia="zh-CN"/>
              </w:rPr>
            </w:pPr>
            <w:r>
              <w:rPr>
                <w:b/>
                <w:szCs w:val="26"/>
                <w:lang w:eastAsia="zh-CN"/>
              </w:rPr>
              <w:lastRenderedPageBreak/>
              <w:t>Lässt der Vorschlag der GASK</w:t>
            </w:r>
            <w:r w:rsidR="00551697">
              <w:rPr>
                <w:b/>
                <w:szCs w:val="26"/>
                <w:lang w:eastAsia="zh-CN"/>
              </w:rPr>
              <w:t xml:space="preserve"> der</w:t>
            </w:r>
            <w:r>
              <w:rPr>
                <w:b/>
                <w:szCs w:val="26"/>
                <w:lang w:eastAsia="zh-CN"/>
              </w:rPr>
              <w:t xml:space="preserve"> Luzerner Kantonsspital AG und dem Regierungsrat </w:t>
            </w:r>
            <w:r w:rsidR="00D6535E">
              <w:rPr>
                <w:b/>
                <w:szCs w:val="26"/>
                <w:lang w:eastAsia="zh-CN"/>
              </w:rPr>
              <w:t xml:space="preserve">aus Ihrer Sicht </w:t>
            </w:r>
            <w:r>
              <w:rPr>
                <w:b/>
                <w:szCs w:val="26"/>
                <w:lang w:eastAsia="zh-CN"/>
              </w:rPr>
              <w:t>ausreichend Handlungsspielraum, die künftigen Entwicklungen des Gesundheitssystem</w:t>
            </w:r>
            <w:r w:rsidR="00551697">
              <w:rPr>
                <w:b/>
                <w:szCs w:val="26"/>
                <w:lang w:eastAsia="zh-CN"/>
              </w:rPr>
              <w:t>s</w:t>
            </w:r>
            <w:r>
              <w:rPr>
                <w:b/>
                <w:szCs w:val="26"/>
                <w:lang w:eastAsia="zh-CN"/>
              </w:rPr>
              <w:t xml:space="preserve"> zu berücksichtigen?</w:t>
            </w:r>
          </w:p>
        </w:tc>
      </w:tr>
      <w:tr w:rsidR="003A07B2" w:rsidRPr="00CB7517" w14:paraId="49653155"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205AA7CA" w14:textId="2CE50471" w:rsidR="003A07B2" w:rsidRPr="0092091B" w:rsidRDefault="006F099B" w:rsidP="00822C21">
            <w:pPr>
              <w:rPr>
                <w:lang w:eastAsia="zh-CN"/>
              </w:rPr>
            </w:pPr>
            <w:sdt>
              <w:sdtPr>
                <w:rPr>
                  <w:rFonts w:ascii="Segoe UI Symbol" w:eastAsia="MS Gothic" w:hAnsi="Segoe UI Symbol" w:cs="Segoe UI Symbol"/>
                  <w:lang w:eastAsia="zh-CN"/>
                </w:rPr>
                <w:id w:val="-1042736729"/>
                <w14:checkbox>
                  <w14:checked w14:val="1"/>
                  <w14:checkedState w14:val="2612" w14:font="MS Gothic"/>
                  <w14:uncheckedState w14:val="2610" w14:font="MS Gothic"/>
                </w14:checkbox>
              </w:sdtPr>
              <w:sdtEndPr/>
              <w:sdtContent>
                <w:r w:rsidR="00A03C52">
                  <w:rPr>
                    <w:rFonts w:ascii="MS Gothic" w:eastAsia="MS Gothic" w:hAnsi="MS Gothic" w:cs="Segoe UI Symbol" w:hint="eastAsia"/>
                    <w:lang w:eastAsia="zh-CN"/>
                  </w:rPr>
                  <w:t>☒</w:t>
                </w:r>
              </w:sdtContent>
            </w:sdt>
            <w:r w:rsidR="003A07B2"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bookmarkStart w:id="30" w:name="_Hlk149296012" w:displacedByCustomXml="next"/>
          <w:sdt>
            <w:sdtPr>
              <w:id w:val="-787659877"/>
              <w:placeholder>
                <w:docPart w:val="0A5177360C194DBF86878BF35FD35075"/>
              </w:placeholder>
              <w:text/>
            </w:sdtPr>
            <w:sdtEndPr/>
            <w:sdtContent>
              <w:p w14:paraId="50E3ACB3" w14:textId="1400B5C9" w:rsidR="003A07B2" w:rsidRPr="00CB7517" w:rsidRDefault="00C477A0" w:rsidP="00CB7517">
                <w:pPr>
                  <w:rPr>
                    <w:lang w:val="en-US" w:eastAsia="zh-CN"/>
                  </w:rPr>
                </w:pPr>
                <w:r w:rsidRPr="00C477A0">
                  <w:t>Die LUKS hat den grossen Vorteil, dass sie EIN Spital mit DREI Standorten führt. Die Strategie muss so ausgerichtet sein, dass die Zusammenarbeit der drei gesetzlich verankerten Spitalstandorte so ausgestaltet ist, dass sie für das Gesamtunternehmen</w:t>
                </w:r>
                <w:r w:rsidR="001E1C40">
                  <w:t xml:space="preserve"> und für die gesamte Kantonsbevölkerung</w:t>
                </w:r>
                <w:r w:rsidRPr="00C477A0">
                  <w:t xml:space="preserve"> von grösstem Nutzen ist. Das Standortdenken muss verstärkt auf ein übergeordnetes Konzerndenken ausgerichtet werden. D</w:t>
                </w:r>
                <w:r w:rsidR="008B24E2">
                  <w:t>ie</w:t>
                </w:r>
                <w:r w:rsidRPr="00C477A0">
                  <w:t xml:space="preserve"> LUKS </w:t>
                </w:r>
                <w:r w:rsidR="003452D3">
                  <w:t>hat</w:t>
                </w:r>
                <w:r w:rsidRPr="00C477A0">
                  <w:t>s die Möglichkeit, das Angebot über die ambulante und stationäre Grund- und Notfallversorgung hinaus mit Spezialdisziplinen (z.B. Orthopädie) so zu gestalten, dass über die drei Standorten hinweg eine ausgewogene Wirtschaftlichkeit erreicht wird.</w:t>
                </w:r>
                <w:r w:rsidR="003452D3">
                  <w:t xml:space="preserve"> Das LUKS soll vom Kanton Luzern aktiv angehalten werden, diese Möglichkeit auch zu nutzen.</w:t>
                </w:r>
                <w:r w:rsidRPr="00C477A0">
                  <w:t xml:space="preserve"> Mit dieser Grundhaltung aller Verantwortlichen sind wir davon überzeugt, dass mit den beantragten Präzisierungen der Handlungsspielraum ausreichend gewährleistet ist, um mit dem medizinischen Fortschritt mitzuhalten.</w:t>
                </w:r>
              </w:p>
            </w:sdtContent>
          </w:sdt>
          <w:bookmarkEnd w:id="30" w:displacedByCustomXml="prev"/>
        </w:tc>
      </w:tr>
      <w:tr w:rsidR="003A07B2" w:rsidRPr="00CB7517" w14:paraId="58BDDED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A226FB5" w14:textId="6DDA252B" w:rsidR="003A07B2" w:rsidRPr="00993910" w:rsidRDefault="006F099B"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1948349737"/>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3A07B2" w:rsidRPr="00993910">
              <w:rPr>
                <w:lang w:eastAsia="zh-CN"/>
              </w:rPr>
              <w:tab/>
            </w:r>
            <w:r w:rsidR="003A07B2">
              <w:rPr>
                <w:lang w:eastAsia="zh-CN"/>
              </w:rPr>
              <w:t xml:space="preserve">Mehrheitlich ja, aus </w:t>
            </w:r>
            <w:r w:rsidR="003A07B2">
              <w:rPr>
                <w:lang w:eastAsia="zh-CN"/>
              </w:rPr>
              <w:br/>
            </w:r>
            <w:r w:rsidR="003A07B2">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382950239"/>
              <w:placeholder>
                <w:docPart w:val="8EAE517D7627488CB25847F9F3B063E4"/>
              </w:placeholder>
              <w:showingPlcHdr/>
              <w:text/>
            </w:sdtPr>
            <w:sdtEndPr/>
            <w:sdtContent>
              <w:p w14:paraId="262446D3" w14:textId="77777777" w:rsidR="003A07B2" w:rsidRPr="00CB7517" w:rsidRDefault="003A07B2" w:rsidP="00822C21">
                <w:pPr>
                  <w:rPr>
                    <w:lang w:val="en-US" w:eastAsia="zh-CN"/>
                  </w:rPr>
                </w:pPr>
                <w:r w:rsidRPr="007A1F64">
                  <w:rPr>
                    <w:rStyle w:val="Platzhaltertext"/>
                  </w:rPr>
                  <w:t>Klicken oder tippen Sie hier, um Text einzugeben.</w:t>
                </w:r>
              </w:p>
            </w:sdtContent>
          </w:sdt>
        </w:tc>
      </w:tr>
      <w:tr w:rsidR="003A07B2" w:rsidRPr="00CB7517" w14:paraId="7F673760"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071B0EA4" w14:textId="4CC8099D" w:rsidR="003A07B2" w:rsidRPr="0092091B" w:rsidRDefault="006F099B" w:rsidP="00822C21">
            <w:pPr>
              <w:rPr>
                <w:lang w:eastAsia="zh-CN"/>
              </w:rPr>
            </w:pPr>
            <w:sdt>
              <w:sdtPr>
                <w:rPr>
                  <w:rFonts w:ascii="Segoe UI Symbol" w:eastAsia="MS Gothic" w:hAnsi="Segoe UI Symbol" w:cs="Segoe UI Symbol"/>
                  <w:lang w:eastAsia="zh-CN"/>
                </w:rPr>
                <w:id w:val="596292367"/>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3A07B2" w:rsidRPr="00993910">
              <w:rPr>
                <w:lang w:eastAsia="zh-CN"/>
              </w:rPr>
              <w:tab/>
              <w:t>Nein</w:t>
            </w:r>
            <w:r w:rsidR="003A07B2">
              <w:rPr>
                <w:lang w:eastAsia="zh-CN"/>
              </w:rPr>
              <w:t xml:space="preserve">, aus folgenden </w:t>
            </w:r>
            <w:r w:rsidR="003A07B2">
              <w:rPr>
                <w:lang w:eastAsia="zh-CN"/>
              </w:rPr>
              <w:br/>
            </w:r>
            <w:r w:rsidR="003A07B2">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087381675"/>
              <w:placeholder>
                <w:docPart w:val="94B6A2814D054A868DB80FE4A0FBFE52"/>
              </w:placeholder>
              <w:showingPlcHdr/>
              <w:text/>
            </w:sdtPr>
            <w:sdtEndPr/>
            <w:sdtContent>
              <w:p w14:paraId="340D5AF5" w14:textId="77777777" w:rsidR="003A07B2" w:rsidRPr="00CB7517" w:rsidRDefault="003A07B2" w:rsidP="00822C21">
                <w:pPr>
                  <w:rPr>
                    <w:lang w:val="en-US" w:eastAsia="zh-CN"/>
                  </w:rPr>
                </w:pPr>
                <w:r w:rsidRPr="007A1F64">
                  <w:rPr>
                    <w:rStyle w:val="Platzhaltertext"/>
                  </w:rPr>
                  <w:t>Klicken oder tippen Sie hier, um Text einzugeben.</w:t>
                </w:r>
              </w:p>
            </w:sdtContent>
          </w:sdt>
        </w:tc>
      </w:tr>
    </w:tbl>
    <w:p w14:paraId="35C45DEE" w14:textId="75FCEFD3" w:rsidR="003A07B2" w:rsidRPr="00CB7517" w:rsidRDefault="003A07B2" w:rsidP="003A07B2">
      <w:pPr>
        <w:pStyle w:val="NormalKeepTogether"/>
        <w:jc w:val="both"/>
        <w:rPr>
          <w:lang w:val="en-US"/>
        </w:rPr>
      </w:pPr>
    </w:p>
    <w:p w14:paraId="03897468" w14:textId="77777777" w:rsidR="00CF55FE" w:rsidRPr="00CB7517" w:rsidRDefault="00CF55FE" w:rsidP="003A07B2">
      <w:pPr>
        <w:pStyle w:val="NormalKeepTogether"/>
        <w:jc w:val="both"/>
        <w:rPr>
          <w:lang w:val="en-US"/>
        </w:rPr>
      </w:pPr>
    </w:p>
    <w:tbl>
      <w:tblPr>
        <w:tblStyle w:val="Tabellenraster"/>
        <w:tblW w:w="9067" w:type="dxa"/>
        <w:tblLayout w:type="fixed"/>
        <w:tblLook w:val="04A0" w:firstRow="1" w:lastRow="0" w:firstColumn="1" w:lastColumn="0" w:noHBand="0" w:noVBand="1"/>
      </w:tblPr>
      <w:tblGrid>
        <w:gridCol w:w="3652"/>
        <w:gridCol w:w="5415"/>
      </w:tblGrid>
      <w:tr w:rsidR="00D83520" w14:paraId="2A09CA7E" w14:textId="77777777" w:rsidTr="00915490">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C7B7A" w14:textId="54DF98A5" w:rsidR="00D83520" w:rsidRPr="00DD63F6" w:rsidRDefault="00F07845" w:rsidP="00DD63F6">
            <w:pPr>
              <w:pStyle w:val="Listenabsatz"/>
              <w:numPr>
                <w:ilvl w:val="0"/>
                <w:numId w:val="40"/>
              </w:numPr>
              <w:rPr>
                <w:b/>
                <w:sz w:val="26"/>
                <w:szCs w:val="26"/>
                <w:lang w:eastAsia="zh-CN"/>
              </w:rPr>
            </w:pPr>
            <w:r>
              <w:rPr>
                <w:b/>
                <w:szCs w:val="26"/>
                <w:lang w:eastAsia="zh-CN"/>
              </w:rPr>
              <w:t xml:space="preserve">Die GASK verfolgt mit der Gesetzesanpassung das Ziel, das Vertrauen der Bevölkerung in die Gesundheitsversorgung </w:t>
            </w:r>
            <w:r w:rsidR="00DD63F6" w:rsidRPr="00DD63F6">
              <w:rPr>
                <w:b/>
                <w:szCs w:val="26"/>
                <w:lang w:eastAsia="zh-CN"/>
              </w:rPr>
              <w:t>wiederherzustellen</w:t>
            </w:r>
            <w:r>
              <w:rPr>
                <w:b/>
                <w:szCs w:val="26"/>
                <w:lang w:eastAsia="zh-CN"/>
              </w:rPr>
              <w:t>, indem der Konsens über das Leistungsangebot der Spitäler im Kanton Luzern gewahrt und die gute und allgemein zugängliche Grund- und Notfallversorgung langfristig gesichert wird. Sind Sie einverstanden, dass dieses Kernanliegen mit dem vorliegenden Gesetzesentwurf erreicht wird?</w:t>
            </w:r>
          </w:p>
        </w:tc>
      </w:tr>
      <w:tr w:rsidR="00D83520" w:rsidRPr="00CB7517" w14:paraId="7F09775A"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54AA0F13" w14:textId="6FC8629C" w:rsidR="00D83520" w:rsidRPr="0092091B" w:rsidRDefault="006F099B" w:rsidP="00915490">
            <w:pPr>
              <w:rPr>
                <w:lang w:eastAsia="zh-CN"/>
              </w:rPr>
            </w:pPr>
            <w:sdt>
              <w:sdtPr>
                <w:rPr>
                  <w:rFonts w:ascii="Segoe UI Symbol" w:eastAsia="MS Gothic" w:hAnsi="Segoe UI Symbol" w:cs="Segoe UI Symbol"/>
                  <w:lang w:eastAsia="zh-CN"/>
                </w:rPr>
                <w:id w:val="-1280573880"/>
                <w14:checkbox>
                  <w14:checked w14:val="1"/>
                  <w14:checkedState w14:val="2612" w14:font="MS Gothic"/>
                  <w14:uncheckedState w14:val="2610" w14:font="MS Gothic"/>
                </w14:checkbox>
              </w:sdtPr>
              <w:sdtEndPr/>
              <w:sdtContent>
                <w:r w:rsidR="00993A12">
                  <w:rPr>
                    <w:rFonts w:ascii="MS Gothic" w:eastAsia="MS Gothic" w:hAnsi="MS Gothic" w:cs="Segoe UI Symbol" w:hint="eastAsia"/>
                    <w:lang w:eastAsia="zh-CN"/>
                  </w:rPr>
                  <w:t>☒</w:t>
                </w:r>
              </w:sdtContent>
            </w:sdt>
            <w:r w:rsidR="00D83520" w:rsidRPr="00993910">
              <w:rPr>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bookmarkStart w:id="31" w:name="_Hlk149296102" w:displacedByCustomXml="next"/>
          <w:sdt>
            <w:sdtPr>
              <w:rPr>
                <w:lang w:eastAsia="zh-CN"/>
              </w:rPr>
              <w:id w:val="1885604979"/>
              <w:placeholder>
                <w:docPart w:val="1232B48AE8454B9B90E0A24E9B0EED6F"/>
              </w:placeholder>
              <w:text/>
            </w:sdtPr>
            <w:sdtEndPr/>
            <w:sdtContent>
              <w:p w14:paraId="1B113ACC" w14:textId="47A32C76" w:rsidR="00D83520" w:rsidRPr="00CB7517" w:rsidRDefault="00C477A0" w:rsidP="00915490">
                <w:pPr>
                  <w:rPr>
                    <w:lang w:val="en-US" w:eastAsia="zh-CN"/>
                  </w:rPr>
                </w:pPr>
                <w:r>
                  <w:rPr>
                    <w:lang w:eastAsia="zh-CN"/>
                  </w:rPr>
                  <w:t xml:space="preserve">Wir sind überzeugt, dass mit der richtigen standortübergreifenden Strategie (1 Spital mit 3 Standorten) die ambulante und stationäre Grund- und Notfallversorgung im Kanton Luzern gesichert ist. Dabei ist die Zusammenarbeit mit den Hausärztinnen und Hausärzten und in diesem Zusammenhang auch die Funktion des Spitals Wolhusen als Ausbildungsspital von entscheidender Bedeutung. Gesetze, Verordnungen und Reglemente können die Grundlage schaffen, auf der verloren gegangenes Vertrauen zurückgewonnen werden kann. Bei der Umsetzung ist aber das Denken und Handeln der verantwortlichen Gremien und Personen viel entscheidender. Wichtig ist, dass bei der Spitalplanung das </w:t>
                </w:r>
                <w:r>
                  <w:rPr>
                    <w:lang w:eastAsia="zh-CN"/>
                  </w:rPr>
                  <w:lastRenderedPageBreak/>
                  <w:t>Primat auf der Basis des Spitalgesetzes und der Eignerstrategie bei der Politik angesiedelt bleibt. Die Politik darf nicht vom Spitalrat und der LUKS-Leitung übersteuert werden.</w:t>
                </w:r>
              </w:p>
            </w:sdtContent>
          </w:sdt>
          <w:bookmarkEnd w:id="31" w:displacedByCustomXml="prev"/>
        </w:tc>
      </w:tr>
      <w:tr w:rsidR="00D83520" w:rsidRPr="00CB7517" w14:paraId="4CD5B73E"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2934B055" w14:textId="48727698" w:rsidR="00D83520" w:rsidRPr="00993910" w:rsidRDefault="006F099B" w:rsidP="00915490">
            <w:pPr>
              <w:rPr>
                <w:rFonts w:ascii="Segoe UI Symbol" w:eastAsia="MS Gothic" w:hAnsi="Segoe UI Symbol" w:cs="Segoe UI Symbol"/>
                <w:lang w:eastAsia="zh-CN"/>
              </w:rPr>
            </w:pPr>
            <w:sdt>
              <w:sdtPr>
                <w:rPr>
                  <w:rFonts w:ascii="Segoe UI Symbol" w:eastAsia="MS Gothic" w:hAnsi="Segoe UI Symbol" w:cs="Segoe UI Symbol"/>
                  <w:lang w:eastAsia="zh-CN"/>
                </w:rPr>
                <w:id w:val="-1985229457"/>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D83520" w:rsidRPr="00993910">
              <w:rPr>
                <w:lang w:eastAsia="zh-CN"/>
              </w:rPr>
              <w:tab/>
            </w:r>
            <w:r w:rsidR="00D83520">
              <w:rPr>
                <w:lang w:eastAsia="zh-CN"/>
              </w:rPr>
              <w:t xml:space="preserve">Mehrheitlich ja, aus </w:t>
            </w:r>
            <w:r w:rsidR="00D83520">
              <w:rPr>
                <w:lang w:eastAsia="zh-CN"/>
              </w:rPr>
              <w:br/>
            </w:r>
            <w:r w:rsidR="00D83520">
              <w:rPr>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298150330"/>
              <w:placeholder>
                <w:docPart w:val="F00516FB04AA4B9DBECDB831410A1284"/>
              </w:placeholder>
              <w:showingPlcHdr/>
              <w:text/>
            </w:sdtPr>
            <w:sdtEndPr/>
            <w:sdtContent>
              <w:p w14:paraId="655D7170" w14:textId="77777777" w:rsidR="00D83520" w:rsidRPr="00CB7517" w:rsidRDefault="00D83520" w:rsidP="00915490">
                <w:pPr>
                  <w:rPr>
                    <w:lang w:val="en-US" w:eastAsia="zh-CN"/>
                  </w:rPr>
                </w:pPr>
                <w:r w:rsidRPr="007A1F64">
                  <w:rPr>
                    <w:rStyle w:val="Platzhaltertext"/>
                  </w:rPr>
                  <w:t>Klicken oder tippen Sie hier, um Text einzugeben.</w:t>
                </w:r>
              </w:p>
            </w:sdtContent>
          </w:sdt>
        </w:tc>
      </w:tr>
      <w:tr w:rsidR="00D83520" w:rsidRPr="00CB7517" w14:paraId="1B746620"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DE3B265" w14:textId="00364C53" w:rsidR="00D83520" w:rsidRPr="0092091B" w:rsidRDefault="006F099B" w:rsidP="00915490">
            <w:pPr>
              <w:rPr>
                <w:lang w:eastAsia="zh-CN"/>
              </w:rPr>
            </w:pPr>
            <w:sdt>
              <w:sdtPr>
                <w:rPr>
                  <w:rFonts w:ascii="Segoe UI Symbol" w:eastAsia="MS Gothic" w:hAnsi="Segoe UI Symbol" w:cs="Segoe UI Symbol"/>
                  <w:lang w:eastAsia="zh-CN"/>
                </w:rPr>
                <w:id w:val="-414170439"/>
                <w14:checkbox>
                  <w14:checked w14:val="0"/>
                  <w14:checkedState w14:val="2612" w14:font="MS Gothic"/>
                  <w14:uncheckedState w14:val="2610" w14:font="MS Gothic"/>
                </w14:checkbox>
              </w:sdtPr>
              <w:sdtEndPr/>
              <w:sdtContent>
                <w:r w:rsidR="00B27282">
                  <w:rPr>
                    <w:rFonts w:ascii="MS Gothic" w:eastAsia="MS Gothic" w:hAnsi="MS Gothic" w:cs="Segoe UI Symbol" w:hint="eastAsia"/>
                    <w:lang w:eastAsia="zh-CN"/>
                  </w:rPr>
                  <w:t>☐</w:t>
                </w:r>
              </w:sdtContent>
            </w:sdt>
            <w:r w:rsidR="00D83520" w:rsidRPr="00993910">
              <w:rPr>
                <w:lang w:eastAsia="zh-CN"/>
              </w:rPr>
              <w:tab/>
              <w:t>Nein</w:t>
            </w:r>
            <w:r w:rsidR="00D83520">
              <w:rPr>
                <w:lang w:eastAsia="zh-CN"/>
              </w:rPr>
              <w:t xml:space="preserve">, aus folgenden </w:t>
            </w:r>
            <w:r w:rsidR="00D83520">
              <w:rPr>
                <w:lang w:eastAsia="zh-CN"/>
              </w:rPr>
              <w:br/>
            </w:r>
            <w:r w:rsidR="00D83520">
              <w:rPr>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lang w:eastAsia="zh-CN"/>
              </w:rPr>
              <w:id w:val="1596441610"/>
              <w:placeholder>
                <w:docPart w:val="8C1BAB19AE774D2EADE3ECD1BA4B52F7"/>
              </w:placeholder>
              <w:showingPlcHdr/>
              <w:text/>
            </w:sdtPr>
            <w:sdtEndPr/>
            <w:sdtContent>
              <w:p w14:paraId="633FA39B" w14:textId="77777777" w:rsidR="00D83520" w:rsidRPr="00CB7517" w:rsidRDefault="00D83520" w:rsidP="00915490">
                <w:pPr>
                  <w:rPr>
                    <w:lang w:val="en-US" w:eastAsia="zh-CN"/>
                  </w:rPr>
                </w:pPr>
                <w:r w:rsidRPr="007A1F64">
                  <w:rPr>
                    <w:rStyle w:val="Platzhaltertext"/>
                  </w:rPr>
                  <w:t>Klicken oder tippen Sie hier, um Text einzugeben.</w:t>
                </w:r>
              </w:p>
            </w:sdtContent>
          </w:sdt>
        </w:tc>
      </w:tr>
    </w:tbl>
    <w:p w14:paraId="5B7E93EB" w14:textId="264D870B" w:rsidR="00D83520" w:rsidRPr="00CB7517" w:rsidRDefault="00D83520" w:rsidP="003A07B2">
      <w:pPr>
        <w:pStyle w:val="NormalKeepTogether"/>
        <w:jc w:val="both"/>
        <w:rPr>
          <w:lang w:val="en-US"/>
        </w:rPr>
      </w:pPr>
    </w:p>
    <w:p w14:paraId="07426B5E" w14:textId="7F0CEA0C" w:rsidR="00CF55FE" w:rsidRPr="00CB7517" w:rsidRDefault="00CF55FE" w:rsidP="003A07B2">
      <w:pPr>
        <w:pStyle w:val="NormalKeepTogether"/>
        <w:jc w:val="both"/>
        <w:rPr>
          <w:lang w:val="en-US"/>
        </w:rPr>
      </w:pPr>
    </w:p>
    <w:tbl>
      <w:tblPr>
        <w:tblStyle w:val="Tabellenraster"/>
        <w:tblW w:w="9067" w:type="dxa"/>
        <w:tblLayout w:type="fixed"/>
        <w:tblLook w:val="04A0" w:firstRow="1" w:lastRow="0" w:firstColumn="1" w:lastColumn="0" w:noHBand="0" w:noVBand="1"/>
      </w:tblPr>
      <w:tblGrid>
        <w:gridCol w:w="9067"/>
      </w:tblGrid>
      <w:tr w:rsidR="00CF55FE" w14:paraId="00952A54" w14:textId="77777777" w:rsidTr="00822C21">
        <w:tc>
          <w:tcPr>
            <w:tcW w:w="9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A3E4E" w14:textId="47634655" w:rsidR="00CF55FE" w:rsidRPr="00DD63F6" w:rsidRDefault="00CF55FE" w:rsidP="00DD63F6">
            <w:pPr>
              <w:pStyle w:val="Listenabsatz"/>
              <w:numPr>
                <w:ilvl w:val="0"/>
                <w:numId w:val="40"/>
              </w:numPr>
              <w:rPr>
                <w:b/>
                <w:sz w:val="26"/>
                <w:szCs w:val="26"/>
                <w:lang w:eastAsia="zh-CN"/>
              </w:rPr>
            </w:pPr>
            <w:r>
              <w:rPr>
                <w:b/>
                <w:szCs w:val="26"/>
                <w:lang w:eastAsia="zh-CN"/>
              </w:rPr>
              <w:t xml:space="preserve">Haben Sie weitere Anmerkungen? </w:t>
            </w:r>
          </w:p>
        </w:tc>
      </w:tr>
      <w:tr w:rsidR="00CF55FE" w:rsidRPr="00CB7517" w14:paraId="3DDA16C9" w14:textId="77777777" w:rsidTr="00CB7517">
        <w:trPr>
          <w:trHeight w:val="851"/>
        </w:trPr>
        <w:tc>
          <w:tcPr>
            <w:tcW w:w="9067" w:type="dxa"/>
            <w:tcBorders>
              <w:top w:val="single" w:sz="4" w:space="0" w:color="auto"/>
              <w:left w:val="single" w:sz="4" w:space="0" w:color="auto"/>
              <w:bottom w:val="single" w:sz="4" w:space="0" w:color="auto"/>
              <w:right w:val="single" w:sz="4" w:space="0" w:color="auto"/>
            </w:tcBorders>
            <w:vAlign w:val="center"/>
          </w:tcPr>
          <w:sdt>
            <w:sdtPr>
              <w:id w:val="1399707154"/>
              <w:placeholder>
                <w:docPart w:val="337AD75BCA96426F832B51589EBC45E6"/>
              </w:placeholder>
              <w:text/>
            </w:sdtPr>
            <w:sdtEndPr/>
            <w:sdtContent>
              <w:p w14:paraId="2060D50D" w14:textId="5F1E8CFE" w:rsidR="00CF55FE" w:rsidRPr="00CB7517" w:rsidRDefault="00C477A0" w:rsidP="00822C21">
                <w:pPr>
                  <w:rPr>
                    <w:lang w:val="en-US" w:eastAsia="zh-CN"/>
                  </w:rPr>
                </w:pPr>
                <w:r>
                  <w:t>Das Gesundheit – und Sozialdepartement (GSD) hat das Unternehmen PwC Schweiz mit der Berechnung von drei möglichen Angebotsoptionen für den Standort Wolhusen beauftragt. Zuversichtlich stimmt uns, dass alle berechneten Optionen mit der von der GASK vorgeschlagenen Gesetzesänderung kompatible sind. Irritierend finden wir jedoch, dass nur der Standort Wolhusen in die wirtschaftliche Überlegung einbezogen wurde. Uns fehlt eine Gesamtbetrachtung. Zurzeit besteht</w:t>
                </w:r>
                <w:r w:rsidR="001E1C40">
                  <w:t xml:space="preserve"> im Kanton Luzern</w:t>
                </w:r>
                <w:r>
                  <w:t xml:space="preserve"> kein Überangebot an Betten. Wenn die Betten nicht in Wolhusen angeboten werden, müssten sie andernorts geschaffen werden, wahrscheinlich zu erheblich höheren Kosten. Auch in Bezug auf die Kosten fehlt eine Gesamtbetrachtung. Wenn gewisse Leistungen in Wolhusen nicht mehr angeboten werden könnten, müssten sie</w:t>
                </w:r>
                <w:r w:rsidR="001E1C40">
                  <w:t xml:space="preserve"> stattdessen an anderen LUKS-Standorten</w:t>
                </w:r>
                <w:r>
                  <w:t xml:space="preserve"> geleistet werden. In diesem Zusammenhang stellt sich die Frage, wie teuer </w:t>
                </w:r>
                <w:r w:rsidR="001E1C40">
                  <w:t xml:space="preserve">häufig anfallende Leistungen der ambulanten und stationären Grund- und Notfallversorgung, wie </w:t>
                </w:r>
                <w:r>
                  <w:t xml:space="preserve">beispielsweise eine Blinddarmoperation in Wolhusen im Vergleich </w:t>
                </w:r>
                <w:r w:rsidR="001E1C40">
                  <w:t>zu anderen Spitälern im Kanton Luzern sowie schweizweit</w:t>
                </w:r>
                <w:r>
                  <w:t xml:space="preserve"> zu stehen kommt. </w:t>
                </w:r>
                <w:r w:rsidR="001E1C40">
                  <w:t>Die Ergebnisse solcher Vergleiche wurden bis jetzt noch nicht öffentlich gemacht.</w:t>
                </w:r>
                <w:r>
                  <w:t xml:space="preserve"> </w:t>
                </w:r>
                <w:r w:rsidR="001E1C40">
                  <w:t>Die bisher der Öffentlichkeit bekannten</w:t>
                </w:r>
                <w:r>
                  <w:t xml:space="preserve"> ungedeckten Kosten, die der Kanton an den Standort Wolhusen bezahlt (GWL)</w:t>
                </w:r>
                <w:r w:rsidR="001E1C40">
                  <w:t>,</w:t>
                </w:r>
                <w:r>
                  <w:t xml:space="preserve"> sind einseitig auf den Standort Wolhusen ausgerichtet. Im Sinne der Vertrauensbildung fordern wir, dass die GWL im Bereich Gesundheitsversorgung auf die drei Standorte aufgeschlüsselt w</w:t>
                </w:r>
                <w:r w:rsidR="001E1C40">
                  <w:t>erden</w:t>
                </w:r>
                <w:r>
                  <w:t>. Zudem wehren wir uns dagegen, dass die Qualität des Spitals Wolhusen in Zweifel gezogen wird. Es ist bekannt, dass dem Spital Wolhusen bei unabhängigen Überprüfungen in Zusammenarbeit mit den Hausarztpraxen eine überdurchschnittlich hohe Qualität attestiert wird. Bei den Fallzahlen dürfen nicht einseitig diejenigen von einzelnen Spitälern verglichen werden. Entscheidend ist die Fallzahl pro Arzt</w:t>
                </w:r>
                <w:r w:rsidR="001E1C40">
                  <w:t xml:space="preserve"> bzw. pro Team</w:t>
                </w:r>
                <w:r>
                  <w:t>. Diese ist beispielsweise bei den Geburten in Wolhusen höher als im Zentrumsspital. Zudem ist die Zufriedenheit der Patientinnen und Patienten wie auch die der Mitarbeitenden in Wolhusen überdurchschnittlich hoch. Die geplante Gesetzesänderung verdeutlicht die ideale Ausgangslage der LUKS AG zur Wahrnehmung des Service Public</w:t>
                </w:r>
                <w:r w:rsidR="00F0617A">
                  <w:t xml:space="preserve"> </w:t>
                </w:r>
                <w:r>
                  <w:t xml:space="preserve">Auftrages in der ambulanten und stationären Grund- und Notfallversorgung </w:t>
                </w:r>
                <w:r w:rsidR="00F0617A">
                  <w:t>sowie zur</w:t>
                </w:r>
                <w:r>
                  <w:t xml:space="preserve"> Sicherung wirtschaftlicher Ausgewogenheit durch die Ansiedlung von Spezialitäten-Disziplinen an allen drei Standorten.</w:t>
                </w:r>
              </w:p>
            </w:sdtContent>
          </w:sdt>
        </w:tc>
      </w:tr>
    </w:tbl>
    <w:p w14:paraId="2D7BC054" w14:textId="77777777" w:rsidR="00CF55FE" w:rsidRPr="00CB7517" w:rsidRDefault="00CF55FE" w:rsidP="003A07B2">
      <w:pPr>
        <w:pStyle w:val="NormalKeepTogether"/>
        <w:jc w:val="both"/>
        <w:rPr>
          <w:lang w:val="en-US"/>
        </w:rPr>
      </w:pPr>
    </w:p>
    <w:p w14:paraId="21FD845A" w14:textId="77777777" w:rsidR="00927DFC" w:rsidRPr="00CB7517" w:rsidRDefault="00927DFC" w:rsidP="00F77AA8">
      <w:pPr>
        <w:pStyle w:val="NormalKeepTogether"/>
        <w:rPr>
          <w:sz w:val="2"/>
          <w:szCs w:val="2"/>
          <w:lang w:val="en-US"/>
        </w:rPr>
      </w:pPr>
      <w:bookmarkStart w:id="32" w:name="Enclosure"/>
      <w:bookmarkEnd w:id="32"/>
    </w:p>
    <w:sectPr w:rsidR="00927DFC" w:rsidRPr="00CB7517" w:rsidSect="00993910">
      <w:headerReference w:type="default" r:id="rId18"/>
      <w:footerReference w:type="default" r:id="rId19"/>
      <w:headerReference w:type="first" r:id="rId20"/>
      <w:footerReference w:type="first" r:id="rId21"/>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EFC6" w14:textId="77777777" w:rsidR="001C01B9" w:rsidRDefault="001C01B9">
      <w:r>
        <w:separator/>
      </w:r>
    </w:p>
  </w:endnote>
  <w:endnote w:type="continuationSeparator" w:id="0">
    <w:p w14:paraId="0423E9CB" w14:textId="77777777" w:rsidR="001C01B9" w:rsidRDefault="001C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5595" w14:textId="77777777" w:rsidR="00927DFC" w:rsidRPr="00993910" w:rsidRDefault="006F099B" w:rsidP="004A7BC6">
    <w:pPr>
      <w:pStyle w:val="Fusszeile"/>
    </w:pPr>
    <w:sdt>
      <w:sdtPr>
        <w:rPr>
          <w:rStyle w:val="Hervorhebung"/>
        </w:rPr>
        <w:tag w:val="FooterBold"/>
        <w:id w:val="228661849"/>
        <w:showingPlcHdr/>
        <w:dataBinding w:prefixMappings="xmlns:ns='http://schemas.officeatwork.com/CustomXMLPart'" w:xpath="/ns:officeatwork/ns:FooterBold" w:storeItemID="{761508E6-D1DE-4CB7-B82D-D36A3AC6D8CB}"/>
        <w:text w:multiLine="1"/>
      </w:sdtPr>
      <w:sdtEndPr>
        <w:rPr>
          <w:rStyle w:val="Hervorhebung"/>
        </w:rPr>
      </w:sdtEndPr>
      <w:sdtContent>
        <w:r w:rsidR="00551697" w:rsidRPr="00993910">
          <w:rPr>
            <w:rStyle w:val="Hervorhebung"/>
          </w:rPr>
          <w:t>‍</w:t>
        </w:r>
      </w:sdtContent>
    </w:sdt>
    <w:r w:rsidR="00551697" w:rsidRPr="00993910">
      <w:t>‍</w:t>
    </w:r>
    <w:sdt>
      <w:sdtPr>
        <w:tag w:val="FooterNormal"/>
        <w:id w:val="-5830396"/>
        <w:showingPlcHdr/>
        <w:dataBinding w:prefixMappings="xmlns:ns='http://schemas.officeatwork.com/CustomXMLPart'" w:xpath="/ns:officeatwork/ns:FooterNormal" w:storeItemID="{761508E6-D1DE-4CB7-B82D-D36A3AC6D8CB}"/>
        <w:text w:multiLine="1"/>
      </w:sdtPr>
      <w:sdtEndPr/>
      <w:sdtContent>
        <w:r w:rsidR="00551697" w:rsidRPr="00993910">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774762" w14:paraId="03A09437" w14:textId="77777777" w:rsidTr="009F3795">
      <w:tc>
        <w:tcPr>
          <w:tcW w:w="6177" w:type="dxa"/>
          <w:vAlign w:val="center"/>
        </w:tcPr>
        <w:bookmarkStart w:id="14" w:name="OLE_LINK3"/>
        <w:p w14:paraId="02B6F9FE" w14:textId="202E4CC2" w:rsidR="00927DFC" w:rsidRPr="00993910" w:rsidRDefault="00551697" w:rsidP="005971A9">
          <w:pPr>
            <w:pStyle w:val="Fusszeile"/>
          </w:pP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"CMIdata.G_Signatur"\*CHARFORMAT </w:instrText>
          </w:r>
          <w:r w:rsidRPr="00993910">
            <w:rPr>
              <w:lang w:eastAsia="de-DE"/>
            </w:rPr>
            <w:fldChar w:fldCharType="end"/>
          </w:r>
          <w:r w:rsidRPr="00993910">
            <w:rPr>
              <w:lang w:eastAsia="de-DE"/>
            </w:rPr>
            <w:instrText xml:space="preserve"> = ""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"CMIdata.G_Laufnummer"\*CHARFORMAT </w:instrText>
          </w:r>
          <w:r w:rsidRPr="00993910">
            <w:rPr>
              <w:lang w:eastAsia="de-DE"/>
            </w:rPr>
            <w:fldChar w:fldCharType="separate"/>
          </w:r>
          <w:r w:rsidR="00EC7180">
            <w:rPr>
              <w:lang w:eastAsia="de-DE"/>
            </w:rPr>
            <w:instrText>2022-287</w:instrText>
          </w:r>
          <w:r w:rsidRPr="00993910">
            <w:rPr>
              <w:lang w:eastAsia="de-DE"/>
            </w:rPr>
            <w:fldChar w:fldCharType="end"/>
          </w:r>
          <w:r w:rsidRPr="00993910">
            <w:rPr>
              <w:lang w:eastAsia="de-DE"/>
            </w:rPr>
            <w:instrText xml:space="preserve"> = "" "" "</w:instrText>
          </w:r>
          <w:r w:rsidRPr="00993910">
            <w:rPr>
              <w:lang w:eastAsia="de-DE"/>
            </w:rPr>
            <w:fldChar w:fldCharType="begin"/>
          </w:r>
          <w:r w:rsidRPr="00993910">
            <w:rPr>
              <w:lang w:eastAsia="de-DE"/>
            </w:rPr>
            <w:instrText xml:space="preserve"> DOCPROPERTY "CMIdata.G_Laufnummer"\*CHARFORMAT </w:instrText>
          </w:r>
          <w:r w:rsidRPr="00993910">
            <w:rPr>
              <w:lang w:eastAsia="de-DE"/>
            </w:rPr>
            <w:fldChar w:fldCharType="separate"/>
          </w:r>
          <w:r w:rsidR="00EC7180">
            <w:rPr>
              <w:lang w:eastAsia="de-DE"/>
            </w:rPr>
            <w:instrText>2022-287</w:instrText>
          </w:r>
          <w:r w:rsidRPr="00993910">
            <w:rPr>
              <w:lang w:eastAsia="de-DE"/>
            </w:rPr>
            <w:fldChar w:fldCharType="end"/>
          </w:r>
          <w:r w:rsidRPr="00993910">
            <w:rPr>
              <w:lang w:eastAsia="de-DE"/>
            </w:rPr>
            <w:instrText xml:space="preserve"> / </w:instrText>
          </w:r>
          <w:r w:rsidRPr="00993910">
            <w:rPr>
              <w:lang w:eastAsia="de-DE"/>
            </w:rPr>
            <w:fldChar w:fldCharType="begin"/>
          </w:r>
          <w:r w:rsidRPr="00993910">
            <w:rPr>
              <w:lang w:eastAsia="de-DE"/>
            </w:rPr>
            <w:instrText xml:space="preserve"> DOCPROPERTY "CMIdata.Dok_Titel"\*CHARFORMAT </w:instrText>
          </w:r>
          <w:r w:rsidRPr="00993910">
            <w:rPr>
              <w:lang w:eastAsia="de-DE"/>
            </w:rPr>
            <w:fldChar w:fldCharType="separate"/>
          </w:r>
          <w:r w:rsidR="00EC7180">
            <w:rPr>
              <w:lang w:eastAsia="de-DE"/>
            </w:rPr>
            <w:instrText>Fragebogen</w:instrText>
          </w:r>
          <w:r w:rsidRPr="00993910">
            <w:rPr>
              <w:lang w:eastAsia="de-DE"/>
            </w:rPr>
            <w:fldChar w:fldCharType="end"/>
          </w:r>
          <w:r w:rsidRPr="00993910">
            <w:rPr>
              <w:lang w:eastAsia="de-DE"/>
            </w:rPr>
            <w:instrText xml:space="preserve">" \* MERGEFORMAT </w:instrText>
          </w:r>
          <w:r w:rsidRPr="00993910">
            <w:rPr>
              <w:lang w:eastAsia="de-DE"/>
            </w:rPr>
            <w:fldChar w:fldCharType="separate"/>
          </w:r>
          <w:r w:rsidR="00EC7180">
            <w:rPr>
              <w:noProof/>
              <w:lang w:eastAsia="de-DE"/>
            </w:rPr>
            <w:instrText>2022-287</w:instrText>
          </w:r>
          <w:r w:rsidR="00EC7180" w:rsidRPr="00993910">
            <w:rPr>
              <w:noProof/>
              <w:lang w:eastAsia="de-DE"/>
            </w:rPr>
            <w:instrText xml:space="preserve"> / </w:instrText>
          </w:r>
          <w:r w:rsidR="00EC7180">
            <w:rPr>
              <w:noProof/>
              <w:lang w:eastAsia="de-DE"/>
            </w:rPr>
            <w:instrText>Fragebogen</w:instrText>
          </w:r>
          <w:r w:rsidRPr="00993910">
            <w:fldChar w:fldCharType="end"/>
          </w:r>
          <w:r w:rsidRPr="00993910">
            <w:rPr>
              <w:lang w:eastAsia="de-DE"/>
            </w:rPr>
            <w:instrText>" "</w:instrText>
          </w:r>
          <w:r w:rsidRPr="00993910">
            <w:fldChar w:fldCharType="begin"/>
          </w:r>
          <w:r w:rsidRPr="00993910">
            <w:rPr>
              <w:lang w:eastAsia="de-DE"/>
            </w:rPr>
            <w:instrText xml:space="preserve"> DOCPROPERTY "CMIdata.G_Signatur"\*CHARFORMAT </w:instrText>
          </w:r>
          <w:r w:rsidRPr="00993910">
            <w:fldChar w:fldCharType="separate"/>
          </w:r>
          <w:r w:rsidRPr="00993910">
            <w:rPr>
              <w:lang w:eastAsia="de-DE"/>
            </w:rPr>
            <w:instrText>CMIdata.G_Signatur</w:instrText>
          </w:r>
          <w:r w:rsidRPr="00993910">
            <w:fldChar w:fldCharType="end"/>
          </w:r>
          <w:r w:rsidRPr="00993910">
            <w:rPr>
              <w:lang w:eastAsia="de-DE"/>
            </w:rPr>
            <w:instrText xml:space="preserve"> / </w:instrText>
          </w:r>
          <w:r w:rsidRPr="00993910">
            <w:fldChar w:fldCharType="begin"/>
          </w:r>
          <w:r w:rsidRPr="00993910">
            <w:rPr>
              <w:lang w:eastAsia="de-DE"/>
            </w:rPr>
            <w:instrText xml:space="preserve"> DOCPROPERTY "CMIdata.Dok_Titel"\*CHARFORMAT </w:instrText>
          </w:r>
          <w:r w:rsidRPr="00993910">
            <w:fldChar w:fldCharType="separate"/>
          </w:r>
          <w:r w:rsidRPr="00993910">
            <w:rPr>
              <w:lang w:eastAsia="de-DE"/>
            </w:rPr>
            <w:instrText>CMIdata.Dok_Titel</w:instrText>
          </w:r>
          <w:r w:rsidRPr="00993910">
            <w:fldChar w:fldCharType="end"/>
          </w:r>
          <w:r w:rsidRPr="00993910">
            <w:rPr>
              <w:lang w:eastAsia="de-DE"/>
            </w:rPr>
            <w:instrText xml:space="preserve">" \* MERGEFORMAT </w:instrText>
          </w:r>
          <w:r w:rsidRPr="00993910">
            <w:rPr>
              <w:lang w:eastAsia="de-DE"/>
            </w:rPr>
            <w:fldChar w:fldCharType="separate"/>
          </w:r>
          <w:bookmarkEnd w:id="14"/>
          <w:r w:rsidR="006F099B">
            <w:rPr>
              <w:noProof/>
              <w:lang w:eastAsia="de-DE"/>
            </w:rPr>
            <w:t>2022-287</w:t>
          </w:r>
          <w:r w:rsidR="006F099B" w:rsidRPr="00993910">
            <w:rPr>
              <w:noProof/>
              <w:lang w:eastAsia="de-DE"/>
            </w:rPr>
            <w:t xml:space="preserve"> / </w:t>
          </w:r>
          <w:r w:rsidR="006F099B">
            <w:rPr>
              <w:noProof/>
              <w:lang w:eastAsia="de-DE"/>
            </w:rPr>
            <w:t>Fragebogen</w:t>
          </w:r>
          <w:r w:rsidRPr="00993910">
            <w:rPr>
              <w:lang w:eastAsia="de-DE"/>
            </w:rPr>
            <w:fldChar w:fldCharType="end"/>
          </w:r>
        </w:p>
      </w:tc>
      <w:tc>
        <w:tcPr>
          <w:tcW w:w="2951" w:type="dxa"/>
        </w:tcPr>
        <w:p w14:paraId="40A135FA" w14:textId="107FE1BA" w:rsidR="00927DFC" w:rsidRPr="00993910" w:rsidRDefault="00551697" w:rsidP="005971A9">
          <w:pPr>
            <w:pStyle w:val="Fusszeile-Seite"/>
            <w:rPr>
              <w:lang w:eastAsia="de-DE"/>
            </w:rPr>
          </w:pP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NUMPAGES </w:instrText>
          </w:r>
          <w:r w:rsidRPr="00993910">
            <w:rPr>
              <w:lang w:eastAsia="de-DE"/>
            </w:rPr>
            <w:fldChar w:fldCharType="separate"/>
          </w:r>
          <w:r w:rsidR="00EC7180">
            <w:rPr>
              <w:noProof/>
              <w:lang w:eastAsia="de-DE"/>
            </w:rPr>
            <w:instrText>7</w:instrText>
          </w:r>
          <w:r w:rsidRPr="00993910">
            <w:rPr>
              <w:lang w:eastAsia="de-DE"/>
            </w:rPr>
            <w:fldChar w:fldCharType="end"/>
          </w:r>
          <w:r w:rsidRPr="00993910">
            <w:rPr>
              <w:lang w:eastAsia="de-DE"/>
            </w:rPr>
            <w:instrText xml:space="preserve"> &gt; "1"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"Doc.Page"\*CHARFORMAT </w:instrText>
          </w:r>
          <w:r w:rsidRPr="00993910">
            <w:rPr>
              <w:lang w:eastAsia="de-DE"/>
            </w:rPr>
            <w:fldChar w:fldCharType="separate"/>
          </w:r>
          <w:r w:rsidR="00EC7180">
            <w:rPr>
              <w:lang w:eastAsia="de-DE"/>
            </w:rPr>
            <w:instrText>Seite</w:instrText>
          </w:r>
          <w:r w:rsidRPr="00993910">
            <w:rPr>
              <w:lang w:eastAsia="de-DE"/>
            </w:rPr>
            <w:fldChar w:fldCharType="end"/>
          </w:r>
          <w:r w:rsidRPr="00993910">
            <w:rPr>
              <w:lang w:eastAsia="de-DE"/>
            </w:rPr>
            <w:instrText xml:space="preserve"> = "" "Seite"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"Doc.Page"\*CHARFORMAT </w:instrText>
          </w:r>
          <w:r w:rsidRPr="00993910">
            <w:rPr>
              <w:lang w:eastAsia="de-DE"/>
            </w:rPr>
            <w:fldChar w:fldCharType="separate"/>
          </w:r>
          <w:r w:rsidR="00EC7180">
            <w:rPr>
              <w:lang w:eastAsia="de-DE"/>
            </w:rPr>
            <w:instrText>Seite</w:instrText>
          </w:r>
          <w:r w:rsidRPr="00993910">
            <w:rPr>
              <w:lang w:eastAsia="de-DE"/>
            </w:rPr>
            <w:fldChar w:fldCharType="end"/>
          </w:r>
          <w:r w:rsidRPr="00993910">
            <w:rPr>
              <w:lang w:eastAsia="de-DE"/>
            </w:rPr>
            <w:instrText xml:space="preserve"> = "Doc.Page" "Seite" "</w:instrText>
          </w:r>
          <w:r w:rsidRPr="00993910">
            <w:rPr>
              <w:lang w:eastAsia="de-DE"/>
            </w:rPr>
            <w:fldChar w:fldCharType="begin"/>
          </w:r>
          <w:r w:rsidRPr="00993910">
            <w:rPr>
              <w:lang w:eastAsia="de-DE"/>
            </w:rPr>
            <w:instrText xml:space="preserve"> DOCPROPERTY "Doc.Page"\*CHARFORMAT </w:instrText>
          </w:r>
          <w:r w:rsidRPr="00993910">
            <w:rPr>
              <w:lang w:eastAsia="de-DE"/>
            </w:rPr>
            <w:fldChar w:fldCharType="separate"/>
          </w:r>
          <w:r w:rsidR="00EC7180">
            <w:rPr>
              <w:lang w:eastAsia="de-DE"/>
            </w:rPr>
            <w:instrText>Seite</w:instrText>
          </w:r>
          <w:r w:rsidRPr="00993910">
            <w:rPr>
              <w:lang w:eastAsia="de-DE"/>
            </w:rPr>
            <w:fldChar w:fldCharType="end"/>
          </w:r>
          <w:r w:rsidRPr="00993910">
            <w:rPr>
              <w:lang w:eastAsia="de-DE"/>
            </w:rPr>
            <w:instrText xml:space="preserve">" </w:instrText>
          </w:r>
          <w:r w:rsidRPr="00993910">
            <w:rPr>
              <w:lang w:eastAsia="de-DE"/>
            </w:rPr>
            <w:fldChar w:fldCharType="separate"/>
          </w:r>
          <w:r w:rsidR="00EC7180">
            <w:rPr>
              <w:noProof/>
              <w:lang w:eastAsia="de-DE"/>
            </w:rPr>
            <w:instrText>Seite</w:instrText>
          </w:r>
          <w:r w:rsidRPr="00993910">
            <w:rPr>
              <w:lang w:eastAsia="de-DE"/>
            </w:rPr>
            <w:fldChar w:fldCharType="end"/>
          </w:r>
          <w:r w:rsidRPr="00993910">
            <w:rPr>
              <w:lang w:eastAsia="de-DE"/>
            </w:rPr>
            <w:instrText xml:space="preserve">" </w:instrText>
          </w:r>
          <w:r w:rsidRPr="00993910">
            <w:rPr>
              <w:lang w:eastAsia="de-DE"/>
            </w:rPr>
            <w:fldChar w:fldCharType="separate"/>
          </w:r>
          <w:r w:rsidR="006F099B">
            <w:rPr>
              <w:noProof/>
              <w:lang w:eastAsia="de-DE"/>
            </w:rPr>
            <w:instrText>Seite</w:instrText>
          </w:r>
          <w:r w:rsidRPr="00993910">
            <w:rPr>
              <w:lang w:eastAsia="de-DE"/>
            </w:rPr>
            <w:fldChar w:fldCharType="end"/>
          </w:r>
          <w:r w:rsidRPr="00993910">
            <w:rPr>
              <w:lang w:eastAsia="de-DE"/>
            </w:rPr>
            <w:instrText xml:space="preserve"> </w:instrText>
          </w:r>
          <w:r w:rsidRPr="00993910">
            <w:rPr>
              <w:lang w:eastAsia="de-DE"/>
            </w:rPr>
            <w:fldChar w:fldCharType="begin"/>
          </w:r>
          <w:r w:rsidRPr="00993910">
            <w:rPr>
              <w:lang w:eastAsia="de-DE"/>
            </w:rPr>
            <w:instrText xml:space="preserve"> PAGE </w:instrText>
          </w:r>
          <w:r w:rsidRPr="00993910">
            <w:rPr>
              <w:lang w:eastAsia="de-DE"/>
            </w:rPr>
            <w:fldChar w:fldCharType="separate"/>
          </w:r>
          <w:r w:rsidR="00B90FB0">
            <w:rPr>
              <w:noProof/>
              <w:lang w:eastAsia="de-DE"/>
            </w:rPr>
            <w:instrText>1</w:instrText>
          </w:r>
          <w:r w:rsidRPr="00993910">
            <w:rPr>
              <w:lang w:eastAsia="de-DE"/>
            </w:rPr>
            <w:fldChar w:fldCharType="end"/>
          </w:r>
          <w:r w:rsidRPr="00993910">
            <w:rPr>
              <w:lang w:eastAsia="de-DE"/>
            </w:rPr>
            <w:instrText xml:space="preserve">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"Doc.of"\*CHARFORMAT </w:instrText>
          </w:r>
          <w:r w:rsidRPr="00993910">
            <w:rPr>
              <w:lang w:eastAsia="de-DE"/>
            </w:rPr>
            <w:fldChar w:fldCharType="separate"/>
          </w:r>
          <w:r w:rsidR="00EC7180">
            <w:rPr>
              <w:lang w:eastAsia="de-DE"/>
            </w:rPr>
            <w:instrText>von</w:instrText>
          </w:r>
          <w:r w:rsidRPr="00993910">
            <w:rPr>
              <w:lang w:eastAsia="de-DE"/>
            </w:rPr>
            <w:fldChar w:fldCharType="end"/>
          </w:r>
          <w:r w:rsidRPr="00993910">
            <w:rPr>
              <w:lang w:eastAsia="de-DE"/>
            </w:rPr>
            <w:instrText xml:space="preserve"> = "" "von"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"Doc.of"\*CHARFORMAT </w:instrText>
          </w:r>
          <w:r w:rsidRPr="00993910">
            <w:rPr>
              <w:lang w:eastAsia="de-DE"/>
            </w:rPr>
            <w:fldChar w:fldCharType="separate"/>
          </w:r>
          <w:r w:rsidR="00EC7180">
            <w:rPr>
              <w:lang w:eastAsia="de-DE"/>
            </w:rPr>
            <w:instrText>von</w:instrText>
          </w:r>
          <w:r w:rsidRPr="00993910">
            <w:rPr>
              <w:lang w:eastAsia="de-DE"/>
            </w:rPr>
            <w:fldChar w:fldCharType="end"/>
          </w:r>
          <w:r w:rsidRPr="00993910">
            <w:rPr>
              <w:lang w:eastAsia="de-DE"/>
            </w:rPr>
            <w:instrText xml:space="preserve"> = "Doc.of" "von" "</w:instrText>
          </w:r>
          <w:r w:rsidRPr="00993910">
            <w:rPr>
              <w:lang w:eastAsia="de-DE"/>
            </w:rPr>
            <w:fldChar w:fldCharType="begin"/>
          </w:r>
          <w:r w:rsidRPr="00993910">
            <w:rPr>
              <w:lang w:eastAsia="de-DE"/>
            </w:rPr>
            <w:instrText xml:space="preserve"> DOCPROPERTY "Doc.of"\*CHARFORMAT </w:instrText>
          </w:r>
          <w:r w:rsidRPr="00993910">
            <w:rPr>
              <w:lang w:eastAsia="de-DE"/>
            </w:rPr>
            <w:fldChar w:fldCharType="separate"/>
          </w:r>
          <w:r w:rsidR="00EC7180">
            <w:rPr>
              <w:lang w:eastAsia="de-DE"/>
            </w:rPr>
            <w:instrText>von</w:instrText>
          </w:r>
          <w:r w:rsidRPr="00993910">
            <w:rPr>
              <w:lang w:eastAsia="de-DE"/>
            </w:rPr>
            <w:fldChar w:fldCharType="end"/>
          </w:r>
          <w:r w:rsidRPr="00993910">
            <w:rPr>
              <w:lang w:eastAsia="de-DE"/>
            </w:rPr>
            <w:instrText xml:space="preserve">" </w:instrText>
          </w:r>
          <w:r w:rsidRPr="00993910">
            <w:rPr>
              <w:lang w:eastAsia="de-DE"/>
            </w:rPr>
            <w:fldChar w:fldCharType="separate"/>
          </w:r>
          <w:r w:rsidR="006F099B">
            <w:rPr>
              <w:noProof/>
              <w:lang w:eastAsia="de-DE"/>
            </w:rPr>
            <w:instrText>von</w:instrText>
          </w:r>
          <w:r w:rsidRPr="00993910">
            <w:rPr>
              <w:lang w:eastAsia="de-DE"/>
            </w:rPr>
            <w:fldChar w:fldCharType="end"/>
          </w:r>
          <w:r w:rsidRPr="00993910">
            <w:rPr>
              <w:lang w:eastAsia="de-DE"/>
            </w:rPr>
            <w:instrText xml:space="preserve">" </w:instrText>
          </w:r>
          <w:r w:rsidRPr="00993910">
            <w:rPr>
              <w:lang w:eastAsia="de-DE"/>
            </w:rPr>
            <w:fldChar w:fldCharType="separate"/>
          </w:r>
          <w:r w:rsidR="006F099B">
            <w:rPr>
              <w:noProof/>
              <w:lang w:eastAsia="de-DE"/>
            </w:rPr>
            <w:instrText>von</w:instrText>
          </w:r>
          <w:r w:rsidRPr="00993910">
            <w:rPr>
              <w:lang w:eastAsia="de-DE"/>
            </w:rPr>
            <w:fldChar w:fldCharType="end"/>
          </w:r>
          <w:r w:rsidRPr="00993910">
            <w:rPr>
              <w:lang w:eastAsia="de-DE"/>
            </w:rPr>
            <w:instrText xml:space="preserve"> </w:instrText>
          </w:r>
          <w:r w:rsidRPr="00993910">
            <w:rPr>
              <w:lang w:eastAsia="de-DE"/>
            </w:rPr>
            <w:fldChar w:fldCharType="begin"/>
          </w:r>
          <w:r w:rsidRPr="00993910">
            <w:rPr>
              <w:lang w:eastAsia="de-DE"/>
            </w:rPr>
            <w:instrText xml:space="preserve"> NUMPAGES </w:instrText>
          </w:r>
          <w:r w:rsidRPr="00993910">
            <w:rPr>
              <w:lang w:eastAsia="de-DE"/>
            </w:rPr>
            <w:fldChar w:fldCharType="separate"/>
          </w:r>
          <w:r w:rsidR="00DD63F6">
            <w:rPr>
              <w:noProof/>
              <w:lang w:eastAsia="de-DE"/>
            </w:rPr>
            <w:instrText>2</w:instrText>
          </w:r>
          <w:r w:rsidRPr="00993910">
            <w:rPr>
              <w:lang w:eastAsia="de-DE"/>
            </w:rPr>
            <w:fldChar w:fldCharType="end"/>
          </w:r>
          <w:r w:rsidRPr="00993910">
            <w:rPr>
              <w:lang w:eastAsia="de-DE"/>
            </w:rPr>
            <w:instrText>"" "</w:instrText>
          </w:r>
          <w:r w:rsidRPr="00993910">
            <w:rPr>
              <w:lang w:eastAsia="de-DE"/>
            </w:rPr>
            <w:fldChar w:fldCharType="separate"/>
          </w:r>
          <w:r w:rsidR="006F099B">
            <w:rPr>
              <w:noProof/>
              <w:lang w:eastAsia="de-DE"/>
            </w:rPr>
            <w:t>Seite</w:t>
          </w:r>
          <w:r w:rsidR="006F099B" w:rsidRPr="00993910">
            <w:rPr>
              <w:noProof/>
              <w:lang w:eastAsia="de-DE"/>
            </w:rPr>
            <w:t xml:space="preserve"> </w:t>
          </w:r>
          <w:r w:rsidR="006F099B">
            <w:rPr>
              <w:noProof/>
              <w:lang w:eastAsia="de-DE"/>
            </w:rPr>
            <w:t>1</w:t>
          </w:r>
          <w:r w:rsidR="006F099B" w:rsidRPr="00993910">
            <w:rPr>
              <w:noProof/>
              <w:lang w:eastAsia="de-DE"/>
            </w:rPr>
            <w:t xml:space="preserve"> </w:t>
          </w:r>
          <w:r w:rsidR="006F099B">
            <w:rPr>
              <w:noProof/>
              <w:lang w:eastAsia="de-DE"/>
            </w:rPr>
            <w:t>von</w:t>
          </w:r>
          <w:r w:rsidR="006F099B" w:rsidRPr="00993910">
            <w:rPr>
              <w:noProof/>
              <w:lang w:eastAsia="de-DE"/>
            </w:rPr>
            <w:t xml:space="preserve"> </w:t>
          </w:r>
          <w:r w:rsidR="006F099B">
            <w:rPr>
              <w:noProof/>
              <w:lang w:eastAsia="de-DE"/>
            </w:rPr>
            <w:t>2</w:t>
          </w:r>
          <w:r w:rsidRPr="00993910">
            <w:rPr>
              <w:lang w:eastAsia="de-DE"/>
            </w:rPr>
            <w:fldChar w:fldCharType="end"/>
          </w:r>
          <w:r w:rsidRPr="00993910">
            <w:rPr>
              <w:lang w:eastAsia="de-DE"/>
            </w:rPr>
            <w:t xml:space="preserve"> </w:t>
          </w:r>
        </w:p>
      </w:tc>
    </w:tr>
    <w:tr w:rsidR="00774762" w14:paraId="2DF9265F" w14:textId="77777777" w:rsidTr="009F3795">
      <w:tc>
        <w:tcPr>
          <w:tcW w:w="6177" w:type="dxa"/>
          <w:vAlign w:val="center"/>
        </w:tcPr>
        <w:p w14:paraId="4262A4AC" w14:textId="77777777" w:rsidR="00927DFC" w:rsidRPr="00993910" w:rsidRDefault="00927DFC" w:rsidP="00D67CE1">
          <w:pPr>
            <w:pStyle w:val="Fusszeile-Pfad"/>
          </w:pPr>
          <w:bookmarkStart w:id="15" w:name="FusszeileErsteSeite" w:colFirst="0" w:colLast="0"/>
        </w:p>
      </w:tc>
      <w:bookmarkStart w:id="16" w:name="OLE_LINK2"/>
      <w:bookmarkStart w:id="17" w:name="OLE_LINK1"/>
      <w:tc>
        <w:tcPr>
          <w:tcW w:w="2951" w:type="dxa"/>
        </w:tcPr>
        <w:p w14:paraId="5D543825" w14:textId="3215399D" w:rsidR="00927DFC" w:rsidRPr="00993910" w:rsidRDefault="00551697" w:rsidP="003852D0">
          <w:pPr>
            <w:rPr>
              <w:color w:val="FFFFFF"/>
              <w:sz w:val="2"/>
              <w:szCs w:val="2"/>
            </w:rPr>
          </w:pPr>
          <w:r w:rsidRPr="00993910">
            <w:rPr>
              <w:color w:val="FFFFFF"/>
              <w:sz w:val="2"/>
              <w:szCs w:val="2"/>
            </w:rPr>
            <w:fldChar w:fldCharType="begin"/>
          </w:r>
          <w:r w:rsidRPr="00993910">
            <w:rPr>
              <w:color w:val="FFFFFF"/>
              <w:sz w:val="2"/>
              <w:szCs w:val="2"/>
            </w:rPr>
            <w:instrText xml:space="preserve"> IF </w:instrText>
          </w:r>
          <w:r w:rsidRPr="00993910">
            <w:rPr>
              <w:color w:val="FFFFFF"/>
              <w:sz w:val="2"/>
              <w:szCs w:val="2"/>
            </w:rPr>
            <w:fldChar w:fldCharType="begin"/>
          </w:r>
          <w:r w:rsidRPr="00993910">
            <w:rPr>
              <w:color w:val="FFFFFF"/>
              <w:sz w:val="2"/>
              <w:szCs w:val="2"/>
            </w:rPr>
            <w:instrText xml:space="preserve"> DOCPROPERTY "Textmarke.Metadaten"\*CHARFORMAT </w:instrText>
          </w:r>
          <w:r w:rsidRPr="00993910">
            <w:rPr>
              <w:color w:val="FFFFFF"/>
              <w:sz w:val="2"/>
              <w:szCs w:val="2"/>
            </w:rPr>
            <w:fldChar w:fldCharType="separate"/>
          </w:r>
          <w:r w:rsidR="00EC7180">
            <w:rPr>
              <w:b/>
              <w:bCs/>
              <w:color w:val="FFFFFF"/>
              <w:sz w:val="2"/>
              <w:szCs w:val="2"/>
              <w:lang w:val="de-DE"/>
            </w:rPr>
            <w:instrText>Fehler! Unbekannter Name für Dokument-Eigenschaft.</w:instrText>
          </w:r>
          <w:r w:rsidRPr="00993910">
            <w:rPr>
              <w:color w:val="FFFFFF"/>
              <w:sz w:val="2"/>
              <w:szCs w:val="2"/>
            </w:rPr>
            <w:fldChar w:fldCharType="end"/>
          </w:r>
          <w:r w:rsidRPr="00993910">
            <w:rPr>
              <w:color w:val="FFFFFF"/>
              <w:sz w:val="2"/>
              <w:szCs w:val="2"/>
              <w:highlight w:val="white"/>
            </w:rPr>
            <w:instrText xml:space="preserve"> = "" "" "</w:instrText>
          </w:r>
        </w:p>
        <w:p w14:paraId="02FABF3C" w14:textId="0EE644EE" w:rsidR="00927DFC" w:rsidRPr="00993910" w:rsidRDefault="00551697" w:rsidP="003852D0">
          <w:pPr>
            <w:rPr>
              <w:color w:val="FFFFFF"/>
              <w:sz w:val="2"/>
              <w:szCs w:val="2"/>
              <w:highlight w:val="white"/>
            </w:rPr>
          </w:pPr>
          <w:r w:rsidRPr="00993910">
            <w:rPr>
              <w:color w:val="FFFFFF"/>
              <w:sz w:val="2"/>
              <w:szCs w:val="2"/>
            </w:rPr>
            <w:fldChar w:fldCharType="begin"/>
          </w:r>
          <w:r w:rsidRPr="00993910">
            <w:rPr>
              <w:color w:val="FFFFFF"/>
              <w:sz w:val="2"/>
              <w:szCs w:val="2"/>
              <w:highlight w:val="white"/>
            </w:rPr>
            <w:instrText xml:space="preserve"> DOCPROPERTY "</w:instrText>
          </w:r>
          <w:r w:rsidRPr="00993910">
            <w:rPr>
              <w:color w:val="FFFFFF"/>
              <w:sz w:val="2"/>
              <w:szCs w:val="2"/>
            </w:rPr>
            <w:instrText>Textmarke.Metadaten</w:instrText>
          </w:r>
          <w:r w:rsidRPr="00993910">
            <w:rPr>
              <w:color w:val="FFFFFF"/>
              <w:sz w:val="2"/>
              <w:szCs w:val="2"/>
              <w:highlight w:val="white"/>
            </w:rPr>
            <w:instrText xml:space="preserve">"\*CHARFORMAT </w:instrText>
          </w:r>
          <w:r w:rsidRPr="00993910">
            <w:rPr>
              <w:color w:val="FFFFFF"/>
              <w:sz w:val="2"/>
              <w:szCs w:val="2"/>
            </w:rPr>
            <w:fldChar w:fldCharType="separate"/>
          </w:r>
          <w:r w:rsidR="00EC7180">
            <w:rPr>
              <w:b/>
              <w:bCs/>
              <w:color w:val="FFFFFF"/>
              <w:sz w:val="2"/>
              <w:szCs w:val="2"/>
              <w:lang w:val="de-DE"/>
            </w:rPr>
            <w:instrText>Fehler! Unbekannter Name für Dokument-Eigenschaft.</w:instrText>
          </w:r>
          <w:r w:rsidRPr="00993910">
            <w:rPr>
              <w:color w:val="FFFFFF"/>
              <w:sz w:val="2"/>
              <w:szCs w:val="2"/>
            </w:rPr>
            <w:fldChar w:fldCharType="end"/>
          </w:r>
        </w:p>
        <w:p w14:paraId="19C724AF" w14:textId="77777777" w:rsidR="00EC7180" w:rsidRPr="00993910" w:rsidRDefault="00551697" w:rsidP="003852D0">
          <w:pPr>
            <w:rPr>
              <w:noProof/>
              <w:color w:val="FFFFFF"/>
              <w:sz w:val="2"/>
              <w:szCs w:val="2"/>
            </w:rPr>
          </w:pPr>
          <w:r w:rsidRPr="00993910">
            <w:rPr>
              <w:color w:val="FFFFFF"/>
              <w:sz w:val="2"/>
              <w:szCs w:val="2"/>
              <w:highlight w:val="white"/>
            </w:rPr>
            <w:instrText>" \&lt;OawJumpToField value=0/&gt;</w:instrText>
          </w:r>
          <w:r w:rsidRPr="00993910">
            <w:rPr>
              <w:color w:val="FFFFFF"/>
              <w:sz w:val="2"/>
              <w:szCs w:val="2"/>
            </w:rPr>
            <w:fldChar w:fldCharType="separate"/>
          </w:r>
        </w:p>
        <w:p w14:paraId="07D6FD88" w14:textId="54E6AF53" w:rsidR="00EC7180" w:rsidRPr="00993910" w:rsidRDefault="00EC7180" w:rsidP="003852D0">
          <w:pPr>
            <w:rPr>
              <w:noProof/>
              <w:color w:val="FFFFFF"/>
              <w:sz w:val="2"/>
              <w:szCs w:val="2"/>
              <w:highlight w:val="white"/>
            </w:rPr>
          </w:pPr>
          <w:r>
            <w:rPr>
              <w:b/>
              <w:bCs/>
              <w:noProof/>
              <w:color w:val="FFFFFF"/>
              <w:sz w:val="2"/>
              <w:szCs w:val="2"/>
              <w:lang w:val="de-DE"/>
            </w:rPr>
            <w:t>Fehler! Unbekannter Name für Dokument-Eigenschaft.</w:t>
          </w:r>
        </w:p>
        <w:bookmarkEnd w:id="16"/>
        <w:bookmarkEnd w:id="17"/>
        <w:p w14:paraId="010B6A49" w14:textId="77777777" w:rsidR="00927DFC" w:rsidRPr="00993910" w:rsidRDefault="00551697" w:rsidP="003852D0">
          <w:pPr>
            <w:jc w:val="right"/>
            <w:rPr>
              <w:color w:val="FFFFFF"/>
              <w:sz w:val="2"/>
              <w:szCs w:val="2"/>
              <w:lang w:eastAsia="de-DE"/>
            </w:rPr>
          </w:pPr>
          <w:r w:rsidRPr="00993910">
            <w:rPr>
              <w:color w:val="FFFFFF"/>
              <w:sz w:val="2"/>
              <w:szCs w:val="2"/>
            </w:rPr>
            <w:fldChar w:fldCharType="end"/>
          </w:r>
        </w:p>
      </w:tc>
    </w:tr>
    <w:bookmarkEnd w:id="15"/>
  </w:tbl>
  <w:p w14:paraId="4A41D8AA" w14:textId="77777777" w:rsidR="00927DFC" w:rsidRPr="00993910" w:rsidRDefault="00927DFC">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774762" w:rsidRPr="00B90FB0" w14:paraId="4900650A" w14:textId="77777777" w:rsidTr="003852D0">
      <w:tc>
        <w:tcPr>
          <w:tcW w:w="6177" w:type="dxa"/>
          <w:vAlign w:val="center"/>
        </w:tcPr>
        <w:p w14:paraId="28B4A9F6" w14:textId="1C63F8E4" w:rsidR="00927DFC" w:rsidRPr="00993910" w:rsidRDefault="00551697" w:rsidP="003852D0">
          <w:pPr>
            <w:pStyle w:val="Fusszeile-Pfad"/>
          </w:pPr>
          <w:r w:rsidRPr="00993910">
            <w:fldChar w:fldCharType="begin"/>
          </w:r>
          <w:r w:rsidRPr="00993910">
            <w:instrText xml:space="preserve"> IF </w:instrText>
          </w:r>
          <w:r w:rsidRPr="00993910">
            <w:fldChar w:fldCharType="begin"/>
          </w:r>
          <w:r w:rsidRPr="00993910">
            <w:instrText xml:space="preserve"> DOCPROPERTY "Outputprofile.Internal"\*CHARFORMAT </w:instrText>
          </w:r>
          <w:r w:rsidRPr="00993910">
            <w:fldChar w:fldCharType="end"/>
          </w:r>
          <w:r w:rsidRPr="00993910">
            <w:instrText xml:space="preserve"> = "" "" "</w:instrText>
          </w:r>
          <w:r w:rsidR="006F099B">
            <w:fldChar w:fldCharType="begin"/>
          </w:r>
          <w:r w:rsidR="006F099B">
            <w:instrText xml:space="preserve"> FILENAME  \p  \* MERGEFORMAT </w:instrText>
          </w:r>
          <w:r w:rsidR="006F099B">
            <w:fldChar w:fldCharType="separate"/>
          </w:r>
          <w:r w:rsidRPr="00993910">
            <w:rPr>
              <w:noProof/>
            </w:rPr>
            <w:instrText>C:\Users\KTHELP~3\AppData\Local\Temp\officeatwork\temp0000\Templ.dot</w:instrText>
          </w:r>
          <w:r w:rsidR="006F099B">
            <w:rPr>
              <w:noProof/>
            </w:rPr>
            <w:fldChar w:fldCharType="end"/>
          </w:r>
          <w:r w:rsidRPr="00993910">
            <w:instrText>" \&lt;OawJumpToField value=0/&gt;</w:instrText>
          </w:r>
          <w:r w:rsidRPr="00993910">
            <w:fldChar w:fldCharType="end"/>
          </w:r>
        </w:p>
      </w:tc>
      <w:tc>
        <w:tcPr>
          <w:tcW w:w="2951" w:type="dxa"/>
        </w:tcPr>
        <w:p w14:paraId="35E90F65" w14:textId="65C76DE1" w:rsidR="00927DFC" w:rsidRPr="00B90FB0" w:rsidRDefault="00551697" w:rsidP="003852D0">
          <w:pPr>
            <w:jc w:val="right"/>
            <w:rPr>
              <w:sz w:val="16"/>
              <w:szCs w:val="16"/>
              <w:lang w:eastAsia="de-DE"/>
            </w:rPr>
          </w:pPr>
          <w:r w:rsidRPr="00B90FB0">
            <w:rPr>
              <w:sz w:val="16"/>
              <w:szCs w:val="16"/>
              <w:lang w:eastAsia="de-DE"/>
            </w:rPr>
            <w:fldChar w:fldCharType="begin"/>
          </w:r>
          <w:r w:rsidRPr="00B90FB0">
            <w:rPr>
              <w:sz w:val="16"/>
              <w:szCs w:val="16"/>
              <w:lang w:eastAsia="de-DE"/>
            </w:rPr>
            <w:instrText xml:space="preserve"> IF </w:instrText>
          </w:r>
          <w:r w:rsidRPr="00B90FB0">
            <w:rPr>
              <w:sz w:val="16"/>
              <w:szCs w:val="16"/>
              <w:lang w:eastAsia="de-DE"/>
            </w:rPr>
            <w:fldChar w:fldCharType="begin"/>
          </w:r>
          <w:r w:rsidRPr="00B90FB0">
            <w:rPr>
              <w:sz w:val="16"/>
              <w:szCs w:val="16"/>
              <w:lang w:eastAsia="de-DE"/>
            </w:rPr>
            <w:instrText xml:space="preserve"> NUMPAGES </w:instrText>
          </w:r>
          <w:r w:rsidRPr="00B90FB0">
            <w:rPr>
              <w:sz w:val="16"/>
              <w:szCs w:val="16"/>
              <w:lang w:eastAsia="de-DE"/>
            </w:rPr>
            <w:fldChar w:fldCharType="separate"/>
          </w:r>
          <w:r w:rsidR="006F099B">
            <w:rPr>
              <w:noProof/>
              <w:sz w:val="16"/>
              <w:szCs w:val="16"/>
              <w:lang w:eastAsia="de-DE"/>
            </w:rPr>
            <w:instrText>7</w:instrText>
          </w:r>
          <w:r w:rsidRPr="00B90FB0">
            <w:rPr>
              <w:sz w:val="16"/>
              <w:szCs w:val="16"/>
              <w:lang w:eastAsia="de-DE"/>
            </w:rPr>
            <w:fldChar w:fldCharType="end"/>
          </w:r>
          <w:r w:rsidRPr="00B90FB0">
            <w:rPr>
              <w:sz w:val="16"/>
              <w:szCs w:val="16"/>
              <w:lang w:eastAsia="de-DE"/>
            </w:rPr>
            <w:instrText xml:space="preserve"> &gt; "1" "</w:instrText>
          </w:r>
          <w:r w:rsidRPr="00B90FB0">
            <w:rPr>
              <w:sz w:val="16"/>
              <w:szCs w:val="16"/>
              <w:lang w:eastAsia="de-DE"/>
            </w:rPr>
            <w:fldChar w:fldCharType="begin"/>
          </w:r>
          <w:r w:rsidRPr="00B90FB0">
            <w:rPr>
              <w:sz w:val="16"/>
              <w:szCs w:val="16"/>
              <w:lang w:eastAsia="de-DE"/>
            </w:rPr>
            <w:instrText xml:space="preserve"> IF </w:instrText>
          </w:r>
          <w:r w:rsidRPr="00B90FB0">
            <w:rPr>
              <w:sz w:val="16"/>
              <w:szCs w:val="16"/>
              <w:lang w:eastAsia="de-DE"/>
            </w:rPr>
            <w:fldChar w:fldCharType="begin"/>
          </w:r>
          <w:r w:rsidRPr="00B90FB0">
            <w:rPr>
              <w:sz w:val="16"/>
              <w:szCs w:val="16"/>
              <w:lang w:eastAsia="de-DE"/>
            </w:rPr>
            <w:instrText xml:space="preserve"> DOCPROPERTY "Doc.Page"\*CHARFORMAT </w:instrText>
          </w:r>
          <w:r w:rsidRPr="00B90FB0">
            <w:rPr>
              <w:sz w:val="16"/>
              <w:szCs w:val="16"/>
              <w:lang w:eastAsia="de-DE"/>
            </w:rPr>
            <w:fldChar w:fldCharType="separate"/>
          </w:r>
          <w:r w:rsidR="00EC7180">
            <w:rPr>
              <w:sz w:val="16"/>
              <w:szCs w:val="16"/>
              <w:lang w:eastAsia="de-DE"/>
            </w:rPr>
            <w:instrText>Seite</w:instrText>
          </w:r>
          <w:r w:rsidRPr="00B90FB0">
            <w:rPr>
              <w:sz w:val="16"/>
              <w:szCs w:val="16"/>
              <w:lang w:eastAsia="de-DE"/>
            </w:rPr>
            <w:fldChar w:fldCharType="end"/>
          </w:r>
          <w:r w:rsidRPr="00B90FB0">
            <w:rPr>
              <w:sz w:val="16"/>
              <w:szCs w:val="16"/>
              <w:lang w:eastAsia="de-DE"/>
            </w:rPr>
            <w:instrText xml:space="preserve"> = "Doc.Page" "Seite" "</w:instrText>
          </w:r>
          <w:r w:rsidRPr="00B90FB0">
            <w:rPr>
              <w:sz w:val="16"/>
              <w:szCs w:val="16"/>
              <w:lang w:eastAsia="de-DE"/>
            </w:rPr>
            <w:fldChar w:fldCharType="begin"/>
          </w:r>
          <w:r w:rsidRPr="00B90FB0">
            <w:rPr>
              <w:sz w:val="16"/>
              <w:szCs w:val="16"/>
              <w:lang w:eastAsia="de-DE"/>
            </w:rPr>
            <w:instrText xml:space="preserve"> DOCPROPERTY "Doc.Page"\*CHARFORMAT </w:instrText>
          </w:r>
          <w:r w:rsidRPr="00B90FB0">
            <w:rPr>
              <w:sz w:val="16"/>
              <w:szCs w:val="16"/>
              <w:lang w:eastAsia="de-DE"/>
            </w:rPr>
            <w:fldChar w:fldCharType="separate"/>
          </w:r>
          <w:r w:rsidR="00EC7180">
            <w:rPr>
              <w:sz w:val="16"/>
              <w:szCs w:val="16"/>
              <w:lang w:eastAsia="de-DE"/>
            </w:rPr>
            <w:instrText>Seite</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separate"/>
          </w:r>
          <w:r w:rsidR="00EC7180">
            <w:rPr>
              <w:noProof/>
              <w:sz w:val="16"/>
              <w:szCs w:val="16"/>
              <w:lang w:eastAsia="de-DE"/>
            </w:rPr>
            <w:instrText>Seite</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begin"/>
          </w:r>
          <w:r w:rsidRPr="00B90FB0">
            <w:rPr>
              <w:sz w:val="16"/>
              <w:szCs w:val="16"/>
              <w:lang w:eastAsia="de-DE"/>
            </w:rPr>
            <w:instrText xml:space="preserve"> PAGE </w:instrText>
          </w:r>
          <w:r w:rsidRPr="00B90FB0">
            <w:rPr>
              <w:sz w:val="16"/>
              <w:szCs w:val="16"/>
              <w:lang w:eastAsia="de-DE"/>
            </w:rPr>
            <w:fldChar w:fldCharType="separate"/>
          </w:r>
          <w:r w:rsidRPr="00B90FB0">
            <w:rPr>
              <w:noProof/>
              <w:sz w:val="16"/>
              <w:szCs w:val="16"/>
              <w:lang w:eastAsia="de-DE"/>
            </w:rPr>
            <w:instrText>1</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begin"/>
          </w:r>
          <w:r w:rsidRPr="00B90FB0">
            <w:rPr>
              <w:sz w:val="16"/>
              <w:szCs w:val="16"/>
              <w:lang w:eastAsia="de-DE"/>
            </w:rPr>
            <w:instrText xml:space="preserve"> IF </w:instrText>
          </w:r>
          <w:r w:rsidRPr="00B90FB0">
            <w:rPr>
              <w:sz w:val="16"/>
              <w:szCs w:val="16"/>
              <w:lang w:eastAsia="de-DE"/>
            </w:rPr>
            <w:fldChar w:fldCharType="begin"/>
          </w:r>
          <w:r w:rsidRPr="00B90FB0">
            <w:rPr>
              <w:sz w:val="16"/>
              <w:szCs w:val="16"/>
              <w:lang w:eastAsia="de-DE"/>
            </w:rPr>
            <w:instrText xml:space="preserve"> DOCPROPERTY "Doc.of"\*CHARFORMAT </w:instrText>
          </w:r>
          <w:r w:rsidRPr="00B90FB0">
            <w:rPr>
              <w:sz w:val="16"/>
              <w:szCs w:val="16"/>
              <w:lang w:eastAsia="de-DE"/>
            </w:rPr>
            <w:fldChar w:fldCharType="separate"/>
          </w:r>
          <w:r w:rsidR="00EC7180">
            <w:rPr>
              <w:sz w:val="16"/>
              <w:szCs w:val="16"/>
              <w:lang w:eastAsia="de-DE"/>
            </w:rPr>
            <w:instrText>von</w:instrText>
          </w:r>
          <w:r w:rsidRPr="00B90FB0">
            <w:rPr>
              <w:sz w:val="16"/>
              <w:szCs w:val="16"/>
              <w:lang w:eastAsia="de-DE"/>
            </w:rPr>
            <w:fldChar w:fldCharType="end"/>
          </w:r>
          <w:r w:rsidRPr="00B90FB0">
            <w:rPr>
              <w:sz w:val="16"/>
              <w:szCs w:val="16"/>
              <w:lang w:eastAsia="de-DE"/>
            </w:rPr>
            <w:instrText xml:space="preserve"> = "Doc.of" "von" "</w:instrText>
          </w:r>
          <w:r w:rsidRPr="00B90FB0">
            <w:rPr>
              <w:sz w:val="16"/>
              <w:szCs w:val="16"/>
              <w:lang w:eastAsia="de-DE"/>
            </w:rPr>
            <w:fldChar w:fldCharType="begin"/>
          </w:r>
          <w:r w:rsidRPr="00B90FB0">
            <w:rPr>
              <w:sz w:val="16"/>
              <w:szCs w:val="16"/>
              <w:lang w:eastAsia="de-DE"/>
            </w:rPr>
            <w:instrText xml:space="preserve"> DOCPROPERTY "Doc.of"\*CHARFORMAT </w:instrText>
          </w:r>
          <w:r w:rsidRPr="00B90FB0">
            <w:rPr>
              <w:sz w:val="16"/>
              <w:szCs w:val="16"/>
              <w:lang w:eastAsia="de-DE"/>
            </w:rPr>
            <w:fldChar w:fldCharType="separate"/>
          </w:r>
          <w:r w:rsidR="00EC7180">
            <w:rPr>
              <w:sz w:val="16"/>
              <w:szCs w:val="16"/>
              <w:lang w:eastAsia="de-DE"/>
            </w:rPr>
            <w:instrText>von</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separate"/>
          </w:r>
          <w:r w:rsidR="00EC7180">
            <w:rPr>
              <w:noProof/>
              <w:sz w:val="16"/>
              <w:szCs w:val="16"/>
              <w:lang w:eastAsia="de-DE"/>
            </w:rPr>
            <w:instrText>von</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begin"/>
          </w:r>
          <w:r w:rsidRPr="00B90FB0">
            <w:rPr>
              <w:sz w:val="16"/>
              <w:szCs w:val="16"/>
              <w:lang w:eastAsia="de-DE"/>
            </w:rPr>
            <w:instrText xml:space="preserve"> NUMPAGES </w:instrText>
          </w:r>
          <w:r w:rsidRPr="00B90FB0">
            <w:rPr>
              <w:sz w:val="16"/>
              <w:szCs w:val="16"/>
              <w:lang w:eastAsia="de-DE"/>
            </w:rPr>
            <w:fldChar w:fldCharType="separate"/>
          </w:r>
          <w:r w:rsidRPr="00B90FB0">
            <w:rPr>
              <w:noProof/>
              <w:sz w:val="16"/>
              <w:szCs w:val="16"/>
              <w:lang w:eastAsia="de-DE"/>
            </w:rPr>
            <w:instrText>2</w:instrText>
          </w:r>
          <w:r w:rsidRPr="00B90FB0">
            <w:rPr>
              <w:sz w:val="16"/>
              <w:szCs w:val="16"/>
              <w:lang w:eastAsia="de-DE"/>
            </w:rPr>
            <w:fldChar w:fldCharType="end"/>
          </w:r>
          <w:r w:rsidRPr="00B90FB0">
            <w:rPr>
              <w:sz w:val="16"/>
              <w:szCs w:val="16"/>
              <w:lang w:eastAsia="de-DE"/>
            </w:rPr>
            <w:instrText>"" "</w:instrText>
          </w:r>
          <w:r w:rsidRPr="00B90FB0">
            <w:rPr>
              <w:sz w:val="16"/>
              <w:szCs w:val="16"/>
              <w:lang w:eastAsia="de-DE"/>
            </w:rPr>
            <w:fldChar w:fldCharType="separate"/>
          </w:r>
          <w:r w:rsidR="006F099B">
            <w:rPr>
              <w:noProof/>
              <w:sz w:val="16"/>
              <w:szCs w:val="16"/>
              <w:lang w:eastAsia="de-DE"/>
            </w:rPr>
            <w:t>Seite</w:t>
          </w:r>
          <w:r w:rsidR="006F099B" w:rsidRPr="00B90FB0">
            <w:rPr>
              <w:noProof/>
              <w:sz w:val="16"/>
              <w:szCs w:val="16"/>
              <w:lang w:eastAsia="de-DE"/>
            </w:rPr>
            <w:t xml:space="preserve"> 1 </w:t>
          </w:r>
          <w:r w:rsidR="006F099B">
            <w:rPr>
              <w:noProof/>
              <w:sz w:val="16"/>
              <w:szCs w:val="16"/>
              <w:lang w:eastAsia="de-DE"/>
            </w:rPr>
            <w:t>von</w:t>
          </w:r>
          <w:r w:rsidR="006F099B" w:rsidRPr="00B90FB0">
            <w:rPr>
              <w:noProof/>
              <w:sz w:val="16"/>
              <w:szCs w:val="16"/>
              <w:lang w:eastAsia="de-DE"/>
            </w:rPr>
            <w:t xml:space="preserve"> 2</w:t>
          </w:r>
          <w:r w:rsidRPr="00B90FB0">
            <w:rPr>
              <w:sz w:val="16"/>
              <w:szCs w:val="16"/>
              <w:lang w:eastAsia="de-DE"/>
            </w:rPr>
            <w:fldChar w:fldCharType="end"/>
          </w:r>
          <w:r w:rsidRPr="00B90FB0">
            <w:rPr>
              <w:sz w:val="16"/>
              <w:szCs w:val="16"/>
              <w:lang w:eastAsia="de-DE"/>
            </w:rPr>
            <w:t xml:space="preserve"> </w:t>
          </w:r>
        </w:p>
      </w:tc>
    </w:tr>
  </w:tbl>
  <w:p w14:paraId="2F31182F" w14:textId="77777777" w:rsidR="00927DFC" w:rsidRPr="00993910" w:rsidRDefault="00927DFC" w:rsidP="003852D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F03" w14:textId="77777777" w:rsidR="00927DFC" w:rsidRDefault="00927DFC">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774762" w14:paraId="20E61444" w14:textId="77777777" w:rsidTr="009F3795">
      <w:tc>
        <w:tcPr>
          <w:tcW w:w="6177" w:type="dxa"/>
          <w:vAlign w:val="center"/>
        </w:tcPr>
        <w:p w14:paraId="29CB56E8" w14:textId="7D61292D" w:rsidR="00927DFC" w:rsidRPr="00CD3ADC" w:rsidRDefault="00CF55FE" w:rsidP="00CF55FE">
          <w:pPr>
            <w:pStyle w:val="Fusszeile"/>
            <w:rPr>
              <w:lang w:val="en-US" w:eastAsia="de-DE"/>
            </w:rPr>
          </w:pPr>
          <w:r>
            <w:rPr>
              <w:lang w:val="en-US" w:eastAsia="de-DE"/>
            </w:rPr>
            <w:t>E 1036 / Fragebogen Vernehmlassung</w:t>
          </w:r>
        </w:p>
      </w:tc>
      <w:tc>
        <w:tcPr>
          <w:tcW w:w="2951" w:type="dxa"/>
        </w:tcPr>
        <w:p w14:paraId="78D1BA54" w14:textId="5D92B693" w:rsidR="00927DFC" w:rsidRPr="00F0670D" w:rsidRDefault="00551697" w:rsidP="005971A9">
          <w:pPr>
            <w:pStyle w:val="Fusszeile-Seite"/>
            <w:rPr>
              <w:lang w:eastAsia="de-DE"/>
            </w:rPr>
          </w:pPr>
          <w:r>
            <w:rPr>
              <w:lang w:eastAsia="de-DE"/>
            </w:rPr>
            <w:fldChar w:fldCharType="begin"/>
          </w:r>
          <w:r>
            <w:rPr>
              <w:lang w:eastAsia="de-DE"/>
            </w:rPr>
            <w:instrText xml:space="preserve"> DOCPROPERTY "Doc.Page"\*CHARFORMAT </w:instrText>
          </w:r>
          <w:r>
            <w:rPr>
              <w:lang w:eastAsia="de-DE"/>
            </w:rPr>
            <w:fldChar w:fldCharType="separate"/>
          </w:r>
          <w:r w:rsidR="00EC7180">
            <w:rPr>
              <w:lang w:eastAsia="de-DE"/>
            </w:rPr>
            <w:t>Seite</w:t>
          </w:r>
          <w:r>
            <w:rPr>
              <w:lang w:eastAsia="de-DE"/>
            </w:rPr>
            <w:fldChar w:fldCharType="end"/>
          </w:r>
          <w:r>
            <w:rPr>
              <w:lang w:eastAsia="de-DE"/>
            </w:rPr>
            <w:t xml:space="preserve"> </w:t>
          </w:r>
          <w:r>
            <w:rPr>
              <w:lang w:eastAsia="de-DE"/>
            </w:rPr>
            <w:fldChar w:fldCharType="begin"/>
          </w:r>
          <w:r>
            <w:rPr>
              <w:lang w:eastAsia="de-DE"/>
            </w:rPr>
            <w:instrText xml:space="preserve"> PAGE </w:instrText>
          </w:r>
          <w:r>
            <w:rPr>
              <w:lang w:eastAsia="de-DE"/>
            </w:rPr>
            <w:fldChar w:fldCharType="separate"/>
          </w:r>
          <w:r w:rsidR="00CB7517">
            <w:rPr>
              <w:noProof/>
              <w:lang w:eastAsia="de-DE"/>
            </w:rPr>
            <w:t>4</w:t>
          </w:r>
          <w:r>
            <w:rPr>
              <w:lang w:eastAsia="de-DE"/>
            </w:rPr>
            <w:fldChar w:fldCharType="end"/>
          </w:r>
          <w:r>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sidR="00EC7180">
            <w:rPr>
              <w:lang w:eastAsia="de-DE"/>
            </w:rPr>
            <w:t>von</w:t>
          </w:r>
          <w:r>
            <w:rPr>
              <w:lang w:eastAsia="de-DE"/>
            </w:rPr>
            <w:fldChar w:fldCharType="end"/>
          </w:r>
          <w:r>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6F099B">
            <w:rPr>
              <w:noProof/>
              <w:lang w:eastAsia="de-DE"/>
            </w:rPr>
            <w:t>7</w:t>
          </w:r>
          <w:r>
            <w:rPr>
              <w:lang w:eastAsia="de-DE"/>
            </w:rPr>
            <w:fldChar w:fldCharType="end"/>
          </w:r>
        </w:p>
      </w:tc>
    </w:tr>
    <w:tr w:rsidR="00774762" w14:paraId="524F139F" w14:textId="77777777" w:rsidTr="009F3795">
      <w:tc>
        <w:tcPr>
          <w:tcW w:w="6177" w:type="dxa"/>
          <w:vAlign w:val="center"/>
        </w:tcPr>
        <w:p w14:paraId="35A42FF9" w14:textId="77777777" w:rsidR="00927DFC" w:rsidRPr="0023209D" w:rsidRDefault="00927DFC" w:rsidP="00D67CE1">
          <w:pPr>
            <w:pStyle w:val="Fusszeile-Pfad"/>
            <w:rPr>
              <w:lang w:eastAsia="de-DE"/>
            </w:rPr>
          </w:pPr>
          <w:bookmarkStart w:id="33" w:name="FusszeileFolgeseiten" w:colFirst="0" w:colLast="0"/>
        </w:p>
      </w:tc>
      <w:tc>
        <w:tcPr>
          <w:tcW w:w="2951" w:type="dxa"/>
        </w:tcPr>
        <w:p w14:paraId="76D130EE" w14:textId="77777777" w:rsidR="00927DFC" w:rsidRPr="00D67CE1" w:rsidRDefault="00927DFC" w:rsidP="003852D0">
          <w:pPr>
            <w:jc w:val="right"/>
            <w:rPr>
              <w:sz w:val="2"/>
              <w:szCs w:val="2"/>
              <w:lang w:eastAsia="de-DE"/>
            </w:rPr>
          </w:pPr>
        </w:p>
      </w:tc>
    </w:tr>
    <w:bookmarkEnd w:id="33"/>
  </w:tbl>
  <w:p w14:paraId="3EB089A9" w14:textId="77777777" w:rsidR="00927DFC" w:rsidRDefault="00927DFC">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73C" w14:textId="274C76B5" w:rsidR="00927DFC" w:rsidRPr="00424E4D" w:rsidRDefault="00551697">
    <w:pPr>
      <w:rPr>
        <w:lang w:val="en-US"/>
      </w:rPr>
    </w:pPr>
    <w:r>
      <w:fldChar w:fldCharType="begin"/>
    </w:r>
    <w:r w:rsidRPr="00424E4D">
      <w:rPr>
        <w:lang w:val="en-US"/>
      </w:rPr>
      <w:instrText xml:space="preserve"> if </w:instrText>
    </w:r>
    <w:r>
      <w:fldChar w:fldCharType="begin"/>
    </w:r>
    <w:r w:rsidRPr="00424E4D">
      <w:rPr>
        <w:lang w:val="en-US"/>
      </w:rPr>
      <w:instrText xml:space="preserve"> DOCPROPERTY "Outputprofile.Internal.Draft"\*CHARFORMAT \&lt;OawJumpToField value=0/&gt;</w:instrText>
    </w:r>
    <w:r>
      <w:fldChar w:fldCharType="separate"/>
    </w:r>
    <w:r w:rsidR="00EC7180">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HH:mm:ss"  \* CHARFORMAT \&lt;OawJumpToField value=0/&gt;</w:instrText>
    </w:r>
    <w:r>
      <w:fldChar w:fldCharType="separate"/>
    </w:r>
    <w:r w:rsidR="006F099B">
      <w:rPr>
        <w:noProof/>
      </w:rPr>
      <w:instrText>30.11.2023, 08:49:33</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sidR="00EC7180">
      <w:rPr>
        <w:noProof/>
        <w:lang w:val="en-US"/>
      </w:rPr>
      <w:instrText>I:\3_Raumplanung\1_AG\03_Gesundheit\Vernehmlassungen\2023\Änderungsentwurf Spitalgesetz\2023_11_02_Vernehmlassungsfragebogen_RLW_ENT 02.11.23.docx</w:instrText>
    </w:r>
    <w:r>
      <w:fldChar w:fldCharType="end"/>
    </w:r>
    <w:r w:rsidRPr="00424E4D">
      <w:rPr>
        <w:lang w:val="en-US"/>
      </w:rPr>
      <w:instrText>" \&lt;OawJumpToField value=0/&gt;</w:instrText>
    </w:r>
    <w:r>
      <w:fldChar w:fldCharType="separate"/>
    </w:r>
    <w:r w:rsidR="006F099B">
      <w:rPr>
        <w:noProof/>
      </w:rPr>
      <w:t>30.11.2023, 08:49:33</w:t>
    </w:r>
    <w:r w:rsidR="006F099B" w:rsidRPr="00424E4D">
      <w:rPr>
        <w:noProof/>
        <w:lang w:val="en-US"/>
      </w:rPr>
      <w:t xml:space="preserve">, </w:t>
    </w:r>
    <w:r w:rsidR="006F099B">
      <w:rPr>
        <w:noProof/>
        <w:lang w:val="en-US"/>
      </w:rPr>
      <w:t>I:\3_Raumplanung\1_AG\03_Gesundheit\Vernehmlassungen\2023\Änderungsentwurf Spitalgesetz\2023_11_02_Vernehmlassungsfragebogen_RLW_ENT 02.11.23.docx</w:t>
    </w:r>
    <w:r>
      <w:fldChar w:fldCharType="end"/>
    </w:r>
    <w:r>
      <w:fldChar w:fldCharType="begin"/>
    </w:r>
    <w:r w:rsidRPr="00424E4D">
      <w:rPr>
        <w:lang w:val="en-US"/>
      </w:rPr>
      <w:instrText xml:space="preserve"> if </w:instrText>
    </w:r>
    <w:r>
      <w:fldChar w:fldCharType="begin"/>
    </w:r>
    <w:r w:rsidRPr="00424E4D">
      <w:rPr>
        <w:lang w:val="en-US"/>
      </w:rPr>
      <w:instrText xml:space="preserve"> DOCPROPERTY "Outputprofile.Internal.Original"\*CHARFORMAT \&lt;OawJumpToField value=0/&gt;</w:instrText>
    </w:r>
    <w:r>
      <w:fldChar w:fldCharType="separate"/>
    </w:r>
    <w:r w:rsidR="00EC7180">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 CHARFORMAT \&lt;OawJumpToField value=0/&gt;</w:instrText>
    </w:r>
    <w:r>
      <w:fldChar w:fldCharType="separate"/>
    </w:r>
    <w:r w:rsidR="006F099B">
      <w:rPr>
        <w:noProof/>
      </w:rPr>
      <w:instrText>30.11.2023</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sidR="00EC7180">
      <w:rPr>
        <w:noProof/>
        <w:lang w:val="en-US"/>
      </w:rPr>
      <w:instrText>I:\3_Raumplanung\1_AG\03_Gesundheit\Vernehmlassungen\2023\Änderungsentwurf Spitalgesetz\2023_11_02_Vernehmlassungsfragebogen_RLW_ENT 02.11.23.docx</w:instrText>
    </w:r>
    <w:r>
      <w:fldChar w:fldCharType="end"/>
    </w:r>
    <w:r w:rsidRPr="00424E4D">
      <w:rPr>
        <w:lang w:val="en-US"/>
      </w:rPr>
      <w:instrText>" \&lt;OawJumpToField value=0/&gt;</w:instrText>
    </w:r>
    <w:r>
      <w:fldChar w:fldCharType="separate"/>
    </w:r>
    <w:r w:rsidR="006F099B">
      <w:rPr>
        <w:noProof/>
      </w:rPr>
      <w:t>30.11.2023</w:t>
    </w:r>
    <w:r w:rsidR="006F099B" w:rsidRPr="00424E4D">
      <w:rPr>
        <w:noProof/>
        <w:lang w:val="en-US"/>
      </w:rPr>
      <w:t xml:space="preserve">, </w:t>
    </w:r>
    <w:r w:rsidR="006F099B">
      <w:rPr>
        <w:noProof/>
        <w:lang w:val="en-US"/>
      </w:rPr>
      <w:t>I:\3_Raumplanung\1_AG\03_Gesundheit\Vernehmlassungen\2023\Änderungsentwurf Spitalgesetz\2023_11_02_Vernehmlassungsfragebogen_RLW_ENT 02.11.23.docx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968B" w14:textId="77777777" w:rsidR="001C01B9" w:rsidRDefault="001C01B9">
      <w:r>
        <w:separator/>
      </w:r>
    </w:p>
  </w:footnote>
  <w:footnote w:type="continuationSeparator" w:id="0">
    <w:p w14:paraId="4DC02A51" w14:textId="77777777" w:rsidR="001C01B9" w:rsidRDefault="001C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8A3" w14:textId="77777777" w:rsidR="00927DFC" w:rsidRPr="00993910" w:rsidRDefault="00551697" w:rsidP="00993910">
    <w:bookmarkStart w:id="0" w:name="_Hlk406499237"/>
    <w:bookmarkStart w:id="1" w:name="_Hlk406499236"/>
    <w:bookmarkStart w:id="2" w:name="OLE_LINK12"/>
    <w:bookmarkStart w:id="3" w:name="OLE_LINK11"/>
    <w:bookmarkStart w:id="4" w:name="OLE_LINK10"/>
    <w:bookmarkStart w:id="5" w:name="_Hlk406499082"/>
    <w:bookmarkStart w:id="6" w:name="_Hlk406499081"/>
    <w:bookmarkStart w:id="7" w:name="OLE_LINK9"/>
    <w:bookmarkStart w:id="8" w:name="OLE_LINK8"/>
    <w:bookmarkStart w:id="9" w:name="OLE_LINK7"/>
    <w:bookmarkStart w:id="10" w:name="_Hlk406498805"/>
    <w:bookmarkStart w:id="11" w:name="_Hlk406498804"/>
    <w:bookmarkStart w:id="12" w:name="OLE_LINK6"/>
    <w:bookmarkStart w:id="13" w:name="OLE_LINK5"/>
    <w:r w:rsidRPr="00993910">
      <w:rPr>
        <w:noProof/>
        <w:lang w:eastAsia="de-CH"/>
      </w:rPr>
      <w:drawing>
        <wp:anchor distT="0" distB="0" distL="114300" distR="114300" simplePos="0" relativeHeight="251659264" behindDoc="1" locked="1" layoutInCell="1" allowOverlap="1" wp14:anchorId="43091AF1" wp14:editId="4F5B7634">
          <wp:simplePos x="0" y="0"/>
          <wp:positionH relativeFrom="page">
            <wp:posOffset>0</wp:posOffset>
          </wp:positionH>
          <wp:positionV relativeFrom="page">
            <wp:posOffset>0</wp:posOffset>
          </wp:positionV>
          <wp:extent cx="7559675" cy="1259840"/>
          <wp:effectExtent l="0" t="0" r="0" b="0"/>
          <wp:wrapNone/>
          <wp:docPr id="3" name="8a4debd6-46f8-4adf-be0b-55a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993910">
      <w:t> </w:t>
    </w:r>
  </w:p>
  <w:p w14:paraId="52A9A6D1" w14:textId="77777777" w:rsidR="00927DFC" w:rsidRPr="00993910" w:rsidRDefault="00551697" w:rsidP="003852D0">
    <w:r w:rsidRPr="00993910">
      <w:rPr>
        <w:noProof/>
        <w:lang w:eastAsia="de-CH"/>
      </w:rPr>
      <w:drawing>
        <wp:anchor distT="0" distB="0" distL="114300" distR="114300" simplePos="0" relativeHeight="251658240" behindDoc="1" locked="1" layoutInCell="1" hidden="1" allowOverlap="1" wp14:anchorId="02D27CE4" wp14:editId="600DDBB1">
          <wp:simplePos x="0" y="0"/>
          <wp:positionH relativeFrom="column">
            <wp:posOffset>979</wp:posOffset>
          </wp:positionH>
          <wp:positionV relativeFrom="paragraph">
            <wp:posOffset>-351</wp:posOffset>
          </wp:positionV>
          <wp:extent cx="4048690" cy="1333686"/>
          <wp:effectExtent l="0" t="0" r="0" b="0"/>
          <wp:wrapNone/>
          <wp:docPr id="1" name="76caf44b-bb4f-4f6e-8165-5c79"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93910">
      <w:t> </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FEB5" w14:textId="77777777" w:rsidR="00927DFC" w:rsidRPr="00993910" w:rsidRDefault="00B90FB0" w:rsidP="003852D0">
    <w:r>
      <w:rPr>
        <w:noProof/>
        <w:lang w:eastAsia="de-CH"/>
      </w:rPr>
      <w:drawing>
        <wp:anchor distT="0" distB="0" distL="114300" distR="114300" simplePos="0" relativeHeight="251661312" behindDoc="0" locked="1" layoutInCell="1" allowOverlap="1" wp14:anchorId="0EB1FD3B" wp14:editId="5D4C8870">
          <wp:simplePos x="0" y="0"/>
          <wp:positionH relativeFrom="page">
            <wp:posOffset>701675</wp:posOffset>
          </wp:positionH>
          <wp:positionV relativeFrom="page">
            <wp:posOffset>395605</wp:posOffset>
          </wp:positionV>
          <wp:extent cx="1215390" cy="36957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92091B">
      <w:rPr>
        <w:noProof/>
        <w:lang w:eastAsia="de-CH"/>
      </w:rPr>
      <w:drawing>
        <wp:anchor distT="0" distB="0" distL="114300" distR="114300" simplePos="0" relativeHeight="251660288" behindDoc="0" locked="1" layoutInCell="1" allowOverlap="1" wp14:anchorId="5C1B1FE1" wp14:editId="17A2E9DC">
          <wp:simplePos x="0" y="0"/>
          <wp:positionH relativeFrom="page">
            <wp:posOffset>701675</wp:posOffset>
          </wp:positionH>
          <wp:positionV relativeFrom="page">
            <wp:posOffset>395605</wp:posOffset>
          </wp:positionV>
          <wp:extent cx="1215390" cy="3695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551697" w:rsidRPr="00993910">
      <w:t> </w:t>
    </w:r>
  </w:p>
  <w:p w14:paraId="4EC13002" w14:textId="77777777" w:rsidR="00927DFC" w:rsidRPr="00993910" w:rsidRDefault="00551697" w:rsidP="003852D0">
    <w:pPr>
      <w:rPr>
        <w:color w:val="000000"/>
        <w:sz w:val="2"/>
        <w:szCs w:val="2"/>
      </w:rPr>
    </w:pPr>
    <w:r w:rsidRPr="00993910">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CDF" w14:textId="77777777" w:rsidR="00927DFC" w:rsidRPr="0051144A" w:rsidRDefault="00927DFC" w:rsidP="003852D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87C0" w14:textId="77777777" w:rsidR="00927DFC" w:rsidRDefault="00927DFC">
    <w:pPr>
      <w:spacing w:line="20" w:lineRule="exact"/>
      <w:rPr>
        <w:sz w:val="2"/>
        <w:szCs w:val="2"/>
      </w:rPr>
    </w:pPr>
  </w:p>
  <w:p w14:paraId="5520B501" w14:textId="77777777" w:rsidR="00927DFC" w:rsidRPr="00473DA5" w:rsidRDefault="00551697">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DE7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A0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04A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B62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A0F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C9E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3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83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E0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83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CE1ED5C8">
      <w:start w:val="1"/>
      <w:numFmt w:val="decimal"/>
      <w:pStyle w:val="ListWithNumbers"/>
      <w:lvlText w:val="%1."/>
      <w:lvlJc w:val="left"/>
      <w:pPr>
        <w:ind w:left="425" w:hanging="425"/>
      </w:pPr>
      <w:rPr>
        <w:rFonts w:hint="default"/>
      </w:rPr>
    </w:lvl>
    <w:lvl w:ilvl="1" w:tplc="00504E4C" w:tentative="1">
      <w:start w:val="1"/>
      <w:numFmt w:val="lowerLetter"/>
      <w:lvlText w:val="%2."/>
      <w:lvlJc w:val="left"/>
      <w:pPr>
        <w:ind w:left="1440" w:hanging="360"/>
      </w:pPr>
    </w:lvl>
    <w:lvl w:ilvl="2" w:tplc="26726636" w:tentative="1">
      <w:start w:val="1"/>
      <w:numFmt w:val="lowerRoman"/>
      <w:lvlText w:val="%3."/>
      <w:lvlJc w:val="right"/>
      <w:pPr>
        <w:ind w:left="2160" w:hanging="180"/>
      </w:pPr>
    </w:lvl>
    <w:lvl w:ilvl="3" w:tplc="BB44AB86" w:tentative="1">
      <w:start w:val="1"/>
      <w:numFmt w:val="decimal"/>
      <w:lvlText w:val="%4."/>
      <w:lvlJc w:val="left"/>
      <w:pPr>
        <w:ind w:left="2880" w:hanging="360"/>
      </w:pPr>
    </w:lvl>
    <w:lvl w:ilvl="4" w:tplc="C0FC2F10" w:tentative="1">
      <w:start w:val="1"/>
      <w:numFmt w:val="lowerLetter"/>
      <w:lvlText w:val="%5."/>
      <w:lvlJc w:val="left"/>
      <w:pPr>
        <w:ind w:left="3600" w:hanging="360"/>
      </w:pPr>
    </w:lvl>
    <w:lvl w:ilvl="5" w:tplc="D8188FEA" w:tentative="1">
      <w:start w:val="1"/>
      <w:numFmt w:val="lowerRoman"/>
      <w:lvlText w:val="%6."/>
      <w:lvlJc w:val="right"/>
      <w:pPr>
        <w:ind w:left="4320" w:hanging="180"/>
      </w:pPr>
    </w:lvl>
    <w:lvl w:ilvl="6" w:tplc="90326542" w:tentative="1">
      <w:start w:val="1"/>
      <w:numFmt w:val="decimal"/>
      <w:lvlText w:val="%7."/>
      <w:lvlJc w:val="left"/>
      <w:pPr>
        <w:ind w:left="5040" w:hanging="360"/>
      </w:pPr>
    </w:lvl>
    <w:lvl w:ilvl="7" w:tplc="26420AF8" w:tentative="1">
      <w:start w:val="1"/>
      <w:numFmt w:val="lowerLetter"/>
      <w:lvlText w:val="%8."/>
      <w:lvlJc w:val="left"/>
      <w:pPr>
        <w:ind w:left="5760" w:hanging="360"/>
      </w:pPr>
    </w:lvl>
    <w:lvl w:ilvl="8" w:tplc="4DE232CE" w:tentative="1">
      <w:start w:val="1"/>
      <w:numFmt w:val="lowerRoman"/>
      <w:lvlText w:val="%9."/>
      <w:lvlJc w:val="right"/>
      <w:pPr>
        <w:ind w:left="6480" w:hanging="180"/>
      </w:pPr>
    </w:lvl>
  </w:abstractNum>
  <w:abstractNum w:abstractNumId="20"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D80A889C">
      <w:start w:val="1"/>
      <w:numFmt w:val="decimal"/>
      <w:pStyle w:val="ListLevelsWithNumbers"/>
      <w:suff w:val="space"/>
      <w:lvlText w:val="%1."/>
      <w:lvlJc w:val="left"/>
      <w:pPr>
        <w:ind w:left="0" w:firstLine="0"/>
      </w:pPr>
      <w:rPr>
        <w:rFonts w:hint="default"/>
      </w:rPr>
    </w:lvl>
    <w:lvl w:ilvl="1" w:tplc="480EABE4" w:tentative="1">
      <w:start w:val="1"/>
      <w:numFmt w:val="lowerLetter"/>
      <w:lvlText w:val="%2."/>
      <w:lvlJc w:val="left"/>
      <w:pPr>
        <w:ind w:left="1440" w:hanging="360"/>
      </w:pPr>
    </w:lvl>
    <w:lvl w:ilvl="2" w:tplc="F9FC0288" w:tentative="1">
      <w:start w:val="1"/>
      <w:numFmt w:val="lowerRoman"/>
      <w:lvlText w:val="%3."/>
      <w:lvlJc w:val="right"/>
      <w:pPr>
        <w:ind w:left="2160" w:hanging="180"/>
      </w:pPr>
    </w:lvl>
    <w:lvl w:ilvl="3" w:tplc="8FBEFFE6" w:tentative="1">
      <w:start w:val="1"/>
      <w:numFmt w:val="decimal"/>
      <w:lvlText w:val="%4."/>
      <w:lvlJc w:val="left"/>
      <w:pPr>
        <w:ind w:left="2880" w:hanging="360"/>
      </w:pPr>
    </w:lvl>
    <w:lvl w:ilvl="4" w:tplc="D4F44BFC" w:tentative="1">
      <w:start w:val="1"/>
      <w:numFmt w:val="lowerLetter"/>
      <w:lvlText w:val="%5."/>
      <w:lvlJc w:val="left"/>
      <w:pPr>
        <w:ind w:left="3600" w:hanging="360"/>
      </w:pPr>
    </w:lvl>
    <w:lvl w:ilvl="5" w:tplc="780A9E00" w:tentative="1">
      <w:start w:val="1"/>
      <w:numFmt w:val="lowerRoman"/>
      <w:lvlText w:val="%6."/>
      <w:lvlJc w:val="right"/>
      <w:pPr>
        <w:ind w:left="4320" w:hanging="180"/>
      </w:pPr>
    </w:lvl>
    <w:lvl w:ilvl="6" w:tplc="D2465ED4" w:tentative="1">
      <w:start w:val="1"/>
      <w:numFmt w:val="decimal"/>
      <w:lvlText w:val="%7."/>
      <w:lvlJc w:val="left"/>
      <w:pPr>
        <w:ind w:left="5040" w:hanging="360"/>
      </w:pPr>
    </w:lvl>
    <w:lvl w:ilvl="7" w:tplc="5A76F8F0" w:tentative="1">
      <w:start w:val="1"/>
      <w:numFmt w:val="lowerLetter"/>
      <w:lvlText w:val="%8."/>
      <w:lvlJc w:val="left"/>
      <w:pPr>
        <w:ind w:left="5760" w:hanging="360"/>
      </w:pPr>
    </w:lvl>
    <w:lvl w:ilvl="8" w:tplc="C9E01172"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4ABA166D"/>
    <w:multiLevelType w:val="hybridMultilevel"/>
    <w:tmpl w:val="3A961F6E"/>
    <w:lvl w:ilvl="0" w:tplc="DC788224">
      <w:start w:val="1"/>
      <w:numFmt w:val="decimal"/>
      <w:lvlText w:val="%1."/>
      <w:lvlJc w:val="left"/>
      <w:pPr>
        <w:ind w:left="360" w:hanging="360"/>
      </w:pPr>
      <w:rPr>
        <w:rFonts w:hint="default"/>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146AB0"/>
    <w:multiLevelType w:val="hybridMultilevel"/>
    <w:tmpl w:val="F0185C38"/>
    <w:lvl w:ilvl="0" w:tplc="E19CBEB6">
      <w:start w:val="1"/>
      <w:numFmt w:val="decimal"/>
      <w:lvlText w:val="%1."/>
      <w:lvlJc w:val="left"/>
      <w:pPr>
        <w:ind w:left="360" w:hanging="360"/>
      </w:pPr>
      <w:rPr>
        <w:rFonts w:hint="default"/>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0"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16cid:durableId="1069959845">
    <w:abstractNumId w:val="20"/>
  </w:num>
  <w:num w:numId="2" w16cid:durableId="726143773">
    <w:abstractNumId w:val="18"/>
  </w:num>
  <w:num w:numId="3" w16cid:durableId="422383739">
    <w:abstractNumId w:val="10"/>
  </w:num>
  <w:num w:numId="4" w16cid:durableId="1906604237">
    <w:abstractNumId w:val="21"/>
  </w:num>
  <w:num w:numId="5" w16cid:durableId="1294674418">
    <w:abstractNumId w:val="12"/>
  </w:num>
  <w:num w:numId="6" w16cid:durableId="1375302377">
    <w:abstractNumId w:val="16"/>
  </w:num>
  <w:num w:numId="7" w16cid:durableId="1417703667">
    <w:abstractNumId w:val="9"/>
  </w:num>
  <w:num w:numId="8" w16cid:durableId="2084720013">
    <w:abstractNumId w:val="7"/>
  </w:num>
  <w:num w:numId="9" w16cid:durableId="415052615">
    <w:abstractNumId w:val="6"/>
  </w:num>
  <w:num w:numId="10" w16cid:durableId="63724947">
    <w:abstractNumId w:val="5"/>
  </w:num>
  <w:num w:numId="11" w16cid:durableId="439254997">
    <w:abstractNumId w:val="4"/>
  </w:num>
  <w:num w:numId="12" w16cid:durableId="1271476257">
    <w:abstractNumId w:val="8"/>
  </w:num>
  <w:num w:numId="13" w16cid:durableId="1576162369">
    <w:abstractNumId w:val="3"/>
  </w:num>
  <w:num w:numId="14" w16cid:durableId="1479565329">
    <w:abstractNumId w:val="2"/>
  </w:num>
  <w:num w:numId="15" w16cid:durableId="246037518">
    <w:abstractNumId w:val="1"/>
  </w:num>
  <w:num w:numId="16" w16cid:durableId="989598571">
    <w:abstractNumId w:val="0"/>
  </w:num>
  <w:num w:numId="17" w16cid:durableId="1743211054">
    <w:abstractNumId w:val="17"/>
  </w:num>
  <w:num w:numId="18" w16cid:durableId="847868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8128889">
    <w:abstractNumId w:val="15"/>
  </w:num>
  <w:num w:numId="20" w16cid:durableId="1657418019">
    <w:abstractNumId w:val="26"/>
  </w:num>
  <w:num w:numId="21" w16cid:durableId="868882383">
    <w:abstractNumId w:val="27"/>
  </w:num>
  <w:num w:numId="22" w16cid:durableId="955603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994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272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9192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5979864">
    <w:abstractNumId w:val="23"/>
  </w:num>
  <w:num w:numId="27" w16cid:durableId="775488533">
    <w:abstractNumId w:val="29"/>
  </w:num>
  <w:num w:numId="28" w16cid:durableId="205603610">
    <w:abstractNumId w:val="30"/>
  </w:num>
  <w:num w:numId="29" w16cid:durableId="662397582">
    <w:abstractNumId w:val="28"/>
  </w:num>
  <w:num w:numId="30" w16cid:durableId="662196165">
    <w:abstractNumId w:val="15"/>
  </w:num>
  <w:num w:numId="31" w16cid:durableId="1886678782">
    <w:abstractNumId w:val="12"/>
  </w:num>
  <w:num w:numId="32" w16cid:durableId="17426046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106319">
    <w:abstractNumId w:val="12"/>
  </w:num>
  <w:num w:numId="34" w16cid:durableId="563182861">
    <w:abstractNumId w:val="22"/>
  </w:num>
  <w:num w:numId="35" w16cid:durableId="648091434">
    <w:abstractNumId w:val="19"/>
  </w:num>
  <w:num w:numId="36" w16cid:durableId="1111700944">
    <w:abstractNumId w:val="11"/>
  </w:num>
  <w:num w:numId="37" w16cid:durableId="1152796542">
    <w:abstractNumId w:val="14"/>
  </w:num>
  <w:num w:numId="38" w16cid:durableId="1373918418">
    <w:abstractNumId w:val="13"/>
  </w:num>
  <w:num w:numId="39" w16cid:durableId="2104186821">
    <w:abstractNumId w:val="24"/>
  </w:num>
  <w:num w:numId="40" w16cid:durableId="16091989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0. Januar 2023"/>
    <w:docVar w:name="Date.Format.Long.dateValue" w:val="44946"/>
    <w:docVar w:name="DocumentDate" w:val="20. Januar 2023"/>
    <w:docVar w:name="DocumentDate.dateValue" w:val="44946"/>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Fragebogen BUND.ows"/>
    <w:docVar w:name="OawBuiltInDocProps" w:val="&lt;OawBuiltInDocProps&gt;&lt;default profileUID=&quot;0&quot;&gt;&lt;word&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3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ContentType&quot;&gt;&lt;profile type=&quot;default&quot; UID=&quot;&quot; sameAsDefault=&quot;0&quot;&gt;&lt;/profile&gt;&lt;/OawBookmark&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Bookmark name=&quot;Enclosure&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DirectPhone|EMail|Function&quot;/&gt;&lt;profile type=&quot;default&quot; UID=&quot;&quot; sameAsDefault=&quot;0&quot;&gt;&lt;OawDocProperty name=&quot;Signature1.Name&quot; field=&quot;Name&quot;/&gt;&lt;OawDocProperty name=&quot;Signature1.DirectPhone&quot; field=&quot;DirectPhone&quot;/&gt;&lt;OawDocProperty name=&quot;Signature1.EMail&quot; field=&quot;EMail&quot;/&gt;&lt;OawDocProperty name=&quot;Signature1.Function&quot; field=&quot;Function&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sinformation1|Abteilungsinformation2|Abteilungsinformation3|Abteilungsinformation4|Abteilungsinformation5|Abteilungsinformation6|Abteilungsinformation7|Abteilungsinformation8&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Abteilungsinformation7&quot; field=&quot;Abteilungsinformation7&quot;/&gt;&lt;OawDocProperty name=&quot;Organisation.Abteilungsinformation8&quot; field=&quot;Abteilungsinformation8&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DirectPhone|EMail|Function&quot;/&gt;&lt;profile type=&quot;default&quot; UID=&quot;&quot; sameAsDefault=&quot;0&quot;&gt;&lt;OawDocProperty name=&quot;Signature2.Name&quot; field=&quot;Name&quot;/&gt;&lt;OawDocProperty name=&quot;Signature2.DirectPhone&quot; field=&quot;DirectPhone&quot;/&gt;&lt;OawDocProperty name=&quot;Signature2.EMail&quot; field=&quot;EMail&quot;/&gt;&lt;OawDocProperty name=&quot;Signature2.Function&quot; field=&quot;Function&quot;/&gt;&lt;/profile&gt;&lt;/source&gt;"/>
    <w:docVar w:name="OawDocProp.2004112217333376588294" w:val="&lt;source&gt;&lt;Fields List=&quot;Classification&quot;/&gt;&lt;profile type=&quot;default&quot; UID=&quot;&quot; sameAsDefault=&quot;0&quot;&gt;&lt;OawDocProperty name=&quot;CustomField.Classification&quot; field=&quot;Classificatio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6110913315368876110" w:val="&lt;source&gt;&lt;Fields List=&quot;Name|DirectPhone|EMail|Function&quot;/&gt;&lt;profile type=&quot;default&quot; UID=&quot;&quot; sameAsDefault=&quot;0&quot;&gt;&lt;OawDocProperty name=&quot;Signature3.Name&quot; field=&quot;Name&quot;/&gt;&lt;OawDocProperty name=&quot;Signature3.DirectPhone&quot; field=&quot;DirectPhone&quot;/&gt;&lt;OawDocProperty name=&quot;Signature3.EMail&quot; field=&quot;EMail&quot;/&gt;&lt;OawDocProperty name=&quot;Signature3.Function&quot; field=&quot;Function&quot;/&gt;&lt;/profile&gt;&lt;/source&gt;"/>
    <w:docVar w:name="OawDocPropSource" w:val="&lt;Profile SelectedUID=&quot;&quot;&gt;&lt;DocProp UID=&quot;2002122011014149059130932&quot; EntryUID=&quot;2011102413324717281821&quot;&gt;&lt;Field Name=&quot;IDName&quot; Value=&quot;GSDDS Departementssekretariat&quot;/&gt;&lt;Field Name=&quot;Departement&quot; Value=&quot;Gesundheits- und Sozialdepartement&quot;/&gt;&lt;Field Name=&quot;Dienststelle1&quot; Value=&quot;Departementssekretariat&quot;/&gt;&lt;Field Name=&quot;Dienststelle2&quot; Value=&quot;&quot;/&gt;&lt;Field Name=&quot;Abteilung1&quot; Value=&quot;&quot;/&gt;&lt;Field Name=&quot;Abteilung2&quot; Value=&quot;&quot;/&gt;&lt;Field Name=&quot;AddressB1&quot; Value=&quot;Gesundheits- und Sozialdepartement&quot;/&gt;&lt;Field Name=&quot;AddressB2&quot; Value=&quot;Departementssekretariat&quot;/&gt;&lt;Field Name=&quot;AddressB3&quot; Value=&quot;&quot;/&gt;&lt;Field Name=&quot;AddressB4&quot; Value=&quot;&quot;/&gt;&lt;Field Name=&quot;AddressN1&quot; Value=&quot;Bahnhofstrasse 15&quot;/&gt;&lt;Field Name=&quot;AddressN2&quot; Value=&quot;&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0 84&quot;/&gt;&lt;Field Name=&quot;Fax&quot; Value=&quot;&quot;/&gt;&lt;Field Name=&quot;LogoColor&quot; Value=&quot;%Logos%\Luzern.Logo.2100.350.emf&quot;/&gt;&lt;Field Name=&quot;LogoBlackWhite&quot; Value=&quot;%Logos%\Luzern.Logo.2100.350.emf&quot;/&gt;&lt;Field Name=&quot;LogoZertifikate&quot; Value=&quot;&quot;/&gt;&lt;Field Name=&quot;Email&quot; Value=&quot;gesundheit.soziales@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1102413324717281821&quot;/&gt;&lt;Field Name=&quot;Field_Name&quot; Value=&quot;&quot;/&gt;&lt;Field Name=&quot;Field_UID&quot; Value=&quot;&quot;/&gt;&lt;Field Name=&quot;ML_LCID&quot; Value=&quot;&quot;/&gt;&lt;Field Name=&quot;ML_Value&quot; Value=&quot;&quot;/&gt;&lt;/DocProp&gt;&lt;DocProp UID=&quot;2006040509495284662868&quot; EntryUID=&quot;2021020515031085296322&quot;&gt;&lt;Field Name=&quot;IDName&quot; Value=&quot;Schläpfer Lea, GSDDS&quot;/&gt;&lt;Field Name=&quot;Name&quot; Value=&quot;Lea Schläpfer&quot;/&gt;&lt;Field Name=&quot;PersonalNumber&quot; Value=&quot;&quot;/&gt;&lt;Field Name=&quot;DirectPhone&quot; Value=&quot;+41 41 228 54 66&quot;/&gt;&lt;Field Name=&quot;DirectFax&quot; Value=&quot;&quot;/&gt;&lt;Field Name=&quot;Mobile&quot; Value=&quot;&quot;/&gt;&lt;Field Name=&quot;EMail&quot; Value=&quot;lea.schlaepfer@lu.ch&quot;/&gt;&lt;Field Name=&quot;Function&quot; Value=&quot;Dr. iur.,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CL&quot;/&gt;&lt;Field Name=&quot;SignatureAdditional2&quot; Value=&quot;&quot;/&gt;&lt;Field Name=&quot;SignatureAdditional1&quot; Value=&quot;&quot;/&gt;&lt;Field Name=&quot;Lizenz_noetig&quot; Value=&quot;Ja&quot;/&gt;&lt;Field Name=&quot;Data_UID&quot; Value=&quot;2021020515031085296322&quot;/&gt;&lt;Field Name=&quot;Field_Name&quot; Value=&quot;&quot;/&gt;&lt;Field Name=&quot;Field_UID&quot; Value=&quot;&quot;/&gt;&lt;Field Name=&quot;ML_LCID&quot; Value=&quot;&quot;/&gt;&lt;Field Name=&quot;ML_Value&quot; Value=&quot;&quot;/&gt;&lt;/DocProp&gt;&lt;DocProp UID=&quot;200212191811121321310321301031x&quot; EntryUID=&quot;2021020515031085296322&quot;&gt;&lt;Field Name=&quot;IDName&quot; Value=&quot;Schläpfer Lea, GSDDS&quot;/&gt;&lt;Field Name=&quot;Name&quot; Value=&quot;Lea Schläpfer&quot;/&gt;&lt;Field Name=&quot;PersonalNumber&quot; Value=&quot;&quot;/&gt;&lt;Field Name=&quot;DirectPhone&quot; Value=&quot;+41 41 228 54 66&quot;/&gt;&lt;Field Name=&quot;DirectFax&quot; Value=&quot;&quot;/&gt;&lt;Field Name=&quot;Mobile&quot; Value=&quot;&quot;/&gt;&lt;Field Name=&quot;EMail&quot; Value=&quot;lea.schlaepfer@lu.ch&quot;/&gt;&lt;Field Name=&quot;Function&quot; Value=&quot;Dr. iur.,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CL&quot;/&gt;&lt;Field Name=&quot;SignatureAdditional2&quot; Value=&quot;&quot;/&gt;&lt;Field Name=&quot;SignatureAdditional1&quot; Value=&quot;&quot;/&gt;&lt;Field Name=&quot;Lizenz_noetig&quot; Value=&quot;Ja&quot;/&gt;&lt;Field Name=&quot;Data_UID&quot; Value=&quot;2021020515031085296322&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21020515031085296322&quot;&gt;&lt;Field Name=&quot;IDName&quot; Value=&quot;Schläpfer Lea, GSDDS&quot;/&gt;&lt;Field Name=&quot;Name&quot; Value=&quot;Lea Schläpfer&quot;/&gt;&lt;Field Name=&quot;PersonalNumber&quot; Value=&quot;&quot;/&gt;&lt;Field Name=&quot;DirectPhone&quot; Value=&quot;+41 41 228 54 66&quot;/&gt;&lt;Field Name=&quot;DirectFax&quot; Value=&quot;&quot;/&gt;&lt;Field Name=&quot;Mobile&quot; Value=&quot;&quot;/&gt;&lt;Field Name=&quot;EMail&quot; Value=&quot;lea.schlaepfer@lu.ch&quot;/&gt;&lt;Field Name=&quot;Function&quot; Value=&quot;Dr. iur.,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CL&quot;/&gt;&lt;Field Name=&quot;SignatureAdditional2&quot; Value=&quot;&quot;/&gt;&lt;Field Name=&quot;SignatureAdditional1&quot; Value=&quot;&quot;/&gt;&lt;Field Name=&quot;Lizenz_noetig&quot; Value=&quot;Ja&quot;/&gt;&lt;Field Name=&quot;Data_UID&quot; Value=&quot;202102051503108529632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2003121817293296325874&quot;&gt;&lt;Field Name=&quot;IDName&quot; Value=&quot;&quot;/&gt;&lt;/DocProp&gt;&lt;DocProp UID=&quot;2010020409223900652065&quot; EntryUID=&quot;&quot; UserInformation=&quot;Data from SAP&quot; Interface=&quot;-1&quot;&gt;&lt;Field Name=&quot;Dok_Titel&quot; Value=&quot;Fragebogen&quot;/&gt;&lt;Field Name=&quot;Dok_Lfnr&quot; Value=&quot;24847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Januar 2023&quot;/&gt;&lt;Field Name=&quot;Dok_DatumMM&quot; Value=&quot;20.01.2023&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GSDDS-RD: Asyl: Änderung der Kantonalen Asylverordnung (SRL Nr. 892b). Teilrevision 2023&quot;/&gt;&lt;Field Name=&quot;G_BeginnMMMM&quot; Value=&quot;10. Mai 2022&quot;/&gt;&lt;Field Name=&quot;G_BeginnMM&quot; Value=&quot;10.05.2022&quot;/&gt;&lt;Field Name=&quot;G_Bemerkung&quot; Value=&quot;Beachte zur Zuständigkeit und Neuausrichtung Asylnothilfe 2019-484 / 2021-160&amp;#xA;Bei Vernehmlassung Solinetz zur Stellunganahme einladen&quot;/&gt;&lt;Field Name=&quot;G_Eigner&quot; Value=&quot;Rechtsdienst&quot;/&gt;&lt;Field Name=&quot;G_Laufnummer&quot; Value=&quot;2022-287&quot;/&gt;&lt;Field Name=&quot;G_Signatur&quot; Value=&quot;&quot;/&gt;&lt;Field Name=&quot;G_Vorstossnummer&quot; Value=&quot;&quot;/&gt;&lt;Field Name=&quot;G_Botschaftsnummer&quot; Value=&quot;&quot;/&gt;&lt;Field Name=&quot;G_Eroeffnungsdatum&quot; Value=&quot;&quot;/&gt;&lt;Field Name=&quot;G_SachbearbeiterKuerzel&quot; Value=&quot;lea.schlaepfer@lu.ch&quot;/&gt;&lt;Field Name=&quot;G_SachbearbeiterVornameName&quot; Value=&quot;Lea Schläpfer&quot;/&gt;&lt;Field Name=&quot;G_Registraturplan&quot; Value=&quot;6.3.0 Allgemeines, Rechtsgrundla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Field UID=&quot;2020021815460896382442&quot; Name=&quot;DocumentDate&quot; Value=&quot;20. Januar 2023&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ojectID" w:val="luchmaster"/>
    <w:docVar w:name="OawRecipients" w:val="&lt;Recipients&gt;&lt;Recipient&gt;&lt;UID&gt;202301201706400323621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TemplateProperties" w:val="password:=&lt;Semicolon/&gt;MnO`rrvnqc.=;jumpToFirstField:=1;dotReverenceRemove:=0;resizeA4Letter:=0;unpdateDocPropsOnNewOnly:=0;showAllNoteItems:=0;CharCodeChecked:=;CharCodeUnchecked:=;WizardSteps:=0|1|4;DocumentTitle:=;DisplayName:=E1 - H - LAIZ - DIMB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ContentType&quot; Label=&quot;&amp;lt;translate&amp;gt;SmartContent.InhaltsType&amp;lt;/translate&amp;gt;&quot; Style=&quot;Inhalts-Typ&quot;/&gt;_x000d_&lt;Bookmark Name=&quot;Metadaten&quot; Label=&quot;Metadaten&quot; Style=&quot;Metadaten&quot;/&gt;_x000d_&lt;Bookmark Name=&quot;Subject&quot; Label=&quot;&amp;lt;translate&amp;gt;SmartContent.Subject&amp;lt;/translate&amp;gt;&quot; Style=&quot;Betreff&quot;/&gt;_x000d_&lt;Bookmark Name=&quot;Text&quot; Label=&quot;&amp;lt;translate&amp;gt;SmartContent.Text&amp;lt;/translate&amp;gt;&quot;/&gt;_x000d_&lt;Bookmark Name=&quot;Enclosure&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ContentType&quot; Label=&quot;&amp;lt;translate&amp;gt;SmartTemplate.InhaltsType&amp;lt;/translate&amp;gt;&quot; Style=&quot;Inhalts-Typ&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8a4debd6-46f8-4adf-be0b-55a5&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6caf44b-bb4f-4f6e-8165-5c79&quot; IdName=&quot;Zertifikat&quot; IsSelected=&quot;False&quot; IsExpanded=&quot;True&quot;&gt;_x000d__x000a_      &lt;PageSetupSpecifics&gt;_x000d__x000a_        &lt;PageSetupSpecific IdName=&quot;A4H_Zertifikate&quot; PaperSize=&quot;A4&quot; Orientation=&quot;Portrait&quot; IsSelected=&quot;fals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74762"/>
    <w:rsid w:val="00006148"/>
    <w:rsid w:val="00006D29"/>
    <w:rsid w:val="00006DD9"/>
    <w:rsid w:val="00024E31"/>
    <w:rsid w:val="000327C1"/>
    <w:rsid w:val="0003539E"/>
    <w:rsid w:val="0003732A"/>
    <w:rsid w:val="00050AEC"/>
    <w:rsid w:val="0007174A"/>
    <w:rsid w:val="00082A1D"/>
    <w:rsid w:val="0008505B"/>
    <w:rsid w:val="000910F0"/>
    <w:rsid w:val="00094F43"/>
    <w:rsid w:val="00096949"/>
    <w:rsid w:val="000A2DBF"/>
    <w:rsid w:val="000C3FB6"/>
    <w:rsid w:val="000F0E45"/>
    <w:rsid w:val="000F12C6"/>
    <w:rsid w:val="00113A4B"/>
    <w:rsid w:val="00117D9C"/>
    <w:rsid w:val="00120173"/>
    <w:rsid w:val="0013135D"/>
    <w:rsid w:val="00143F4F"/>
    <w:rsid w:val="00152EF5"/>
    <w:rsid w:val="001608FC"/>
    <w:rsid w:val="001642AD"/>
    <w:rsid w:val="00183F39"/>
    <w:rsid w:val="0019077C"/>
    <w:rsid w:val="00191EF6"/>
    <w:rsid w:val="00197F5F"/>
    <w:rsid w:val="001A5007"/>
    <w:rsid w:val="001A5DED"/>
    <w:rsid w:val="001B4260"/>
    <w:rsid w:val="001B7F82"/>
    <w:rsid w:val="001C01B9"/>
    <w:rsid w:val="001C1178"/>
    <w:rsid w:val="001C1FB0"/>
    <w:rsid w:val="001C5984"/>
    <w:rsid w:val="001D75A5"/>
    <w:rsid w:val="001E0590"/>
    <w:rsid w:val="001E1C40"/>
    <w:rsid w:val="001E1F26"/>
    <w:rsid w:val="001F117A"/>
    <w:rsid w:val="001F4560"/>
    <w:rsid w:val="00202525"/>
    <w:rsid w:val="00205FC6"/>
    <w:rsid w:val="00206AC2"/>
    <w:rsid w:val="002123BE"/>
    <w:rsid w:val="00212C00"/>
    <w:rsid w:val="0021484C"/>
    <w:rsid w:val="00227F65"/>
    <w:rsid w:val="00232290"/>
    <w:rsid w:val="0023431C"/>
    <w:rsid w:val="00235A51"/>
    <w:rsid w:val="00236148"/>
    <w:rsid w:val="00266856"/>
    <w:rsid w:val="00266A9A"/>
    <w:rsid w:val="0027587A"/>
    <w:rsid w:val="00275D2A"/>
    <w:rsid w:val="0028047F"/>
    <w:rsid w:val="00280C8F"/>
    <w:rsid w:val="0028335A"/>
    <w:rsid w:val="002913E4"/>
    <w:rsid w:val="002A22DF"/>
    <w:rsid w:val="002A72C4"/>
    <w:rsid w:val="002C19C9"/>
    <w:rsid w:val="002D2EE8"/>
    <w:rsid w:val="002D54F0"/>
    <w:rsid w:val="002D58FB"/>
    <w:rsid w:val="002F2AA5"/>
    <w:rsid w:val="002F5D8C"/>
    <w:rsid w:val="003003C5"/>
    <w:rsid w:val="003013EB"/>
    <w:rsid w:val="00303078"/>
    <w:rsid w:val="00310C23"/>
    <w:rsid w:val="00325237"/>
    <w:rsid w:val="003327E1"/>
    <w:rsid w:val="003365B0"/>
    <w:rsid w:val="0033746B"/>
    <w:rsid w:val="00337CD0"/>
    <w:rsid w:val="00342A85"/>
    <w:rsid w:val="003452D3"/>
    <w:rsid w:val="00350463"/>
    <w:rsid w:val="0035216B"/>
    <w:rsid w:val="00353C03"/>
    <w:rsid w:val="00355466"/>
    <w:rsid w:val="00357384"/>
    <w:rsid w:val="00361476"/>
    <w:rsid w:val="003617CC"/>
    <w:rsid w:val="00362796"/>
    <w:rsid w:val="0037506E"/>
    <w:rsid w:val="003802CE"/>
    <w:rsid w:val="00392855"/>
    <w:rsid w:val="003A07B2"/>
    <w:rsid w:val="003A1D8E"/>
    <w:rsid w:val="003A5200"/>
    <w:rsid w:val="003C0440"/>
    <w:rsid w:val="003E3A0B"/>
    <w:rsid w:val="003F377C"/>
    <w:rsid w:val="003F5145"/>
    <w:rsid w:val="00400E48"/>
    <w:rsid w:val="004026DD"/>
    <w:rsid w:val="00404B32"/>
    <w:rsid w:val="00410CB1"/>
    <w:rsid w:val="00416047"/>
    <w:rsid w:val="00416882"/>
    <w:rsid w:val="004219A1"/>
    <w:rsid w:val="00423D4D"/>
    <w:rsid w:val="00425D13"/>
    <w:rsid w:val="00431C95"/>
    <w:rsid w:val="004320E2"/>
    <w:rsid w:val="00435820"/>
    <w:rsid w:val="004360F6"/>
    <w:rsid w:val="0044171E"/>
    <w:rsid w:val="004452CE"/>
    <w:rsid w:val="00451264"/>
    <w:rsid w:val="0045256C"/>
    <w:rsid w:val="00460D30"/>
    <w:rsid w:val="004727F8"/>
    <w:rsid w:val="00480952"/>
    <w:rsid w:val="00481B6E"/>
    <w:rsid w:val="0049152D"/>
    <w:rsid w:val="004C6491"/>
    <w:rsid w:val="004C693E"/>
    <w:rsid w:val="004D4DE5"/>
    <w:rsid w:val="004E1B89"/>
    <w:rsid w:val="004E66E9"/>
    <w:rsid w:val="004F0984"/>
    <w:rsid w:val="004F0AB2"/>
    <w:rsid w:val="004F3714"/>
    <w:rsid w:val="00500462"/>
    <w:rsid w:val="00511267"/>
    <w:rsid w:val="00513A83"/>
    <w:rsid w:val="005310E9"/>
    <w:rsid w:val="00551697"/>
    <w:rsid w:val="00552983"/>
    <w:rsid w:val="0056470F"/>
    <w:rsid w:val="005803E0"/>
    <w:rsid w:val="00582A27"/>
    <w:rsid w:val="00584B6C"/>
    <w:rsid w:val="0058568B"/>
    <w:rsid w:val="00586BFF"/>
    <w:rsid w:val="005A1331"/>
    <w:rsid w:val="005D0631"/>
    <w:rsid w:val="005D1363"/>
    <w:rsid w:val="005E429A"/>
    <w:rsid w:val="005E6ED7"/>
    <w:rsid w:val="005F32EF"/>
    <w:rsid w:val="005F440B"/>
    <w:rsid w:val="005F6219"/>
    <w:rsid w:val="0060263C"/>
    <w:rsid w:val="006030A7"/>
    <w:rsid w:val="0061400C"/>
    <w:rsid w:val="00616ECB"/>
    <w:rsid w:val="0061794D"/>
    <w:rsid w:val="0062039F"/>
    <w:rsid w:val="00621042"/>
    <w:rsid w:val="006322C7"/>
    <w:rsid w:val="006372DE"/>
    <w:rsid w:val="00645798"/>
    <w:rsid w:val="00681A6F"/>
    <w:rsid w:val="006836D2"/>
    <w:rsid w:val="0068741A"/>
    <w:rsid w:val="00690812"/>
    <w:rsid w:val="006B3F03"/>
    <w:rsid w:val="006D2522"/>
    <w:rsid w:val="006E1A00"/>
    <w:rsid w:val="006E1F15"/>
    <w:rsid w:val="006E2B5E"/>
    <w:rsid w:val="006E31B0"/>
    <w:rsid w:val="006E5881"/>
    <w:rsid w:val="006F099B"/>
    <w:rsid w:val="00702C7C"/>
    <w:rsid w:val="00705440"/>
    <w:rsid w:val="00734647"/>
    <w:rsid w:val="007404E7"/>
    <w:rsid w:val="00742B47"/>
    <w:rsid w:val="007434F6"/>
    <w:rsid w:val="00744179"/>
    <w:rsid w:val="007511DC"/>
    <w:rsid w:val="00754360"/>
    <w:rsid w:val="00757141"/>
    <w:rsid w:val="007641A9"/>
    <w:rsid w:val="0076698C"/>
    <w:rsid w:val="00767E66"/>
    <w:rsid w:val="0077257C"/>
    <w:rsid w:val="007744F4"/>
    <w:rsid w:val="007745E3"/>
    <w:rsid w:val="00774762"/>
    <w:rsid w:val="00774F5C"/>
    <w:rsid w:val="00775581"/>
    <w:rsid w:val="00782041"/>
    <w:rsid w:val="0079219B"/>
    <w:rsid w:val="00797CE5"/>
    <w:rsid w:val="007A5C08"/>
    <w:rsid w:val="007B0580"/>
    <w:rsid w:val="007B3548"/>
    <w:rsid w:val="007C2EA0"/>
    <w:rsid w:val="007C514A"/>
    <w:rsid w:val="007F64A5"/>
    <w:rsid w:val="007F7E01"/>
    <w:rsid w:val="00806E38"/>
    <w:rsid w:val="008105C7"/>
    <w:rsid w:val="00810CF1"/>
    <w:rsid w:val="00815C6D"/>
    <w:rsid w:val="00825931"/>
    <w:rsid w:val="00826FC8"/>
    <w:rsid w:val="00831179"/>
    <w:rsid w:val="0083159E"/>
    <w:rsid w:val="00836DD1"/>
    <w:rsid w:val="00852AA9"/>
    <w:rsid w:val="00852ACD"/>
    <w:rsid w:val="00860A2B"/>
    <w:rsid w:val="008737FB"/>
    <w:rsid w:val="008832CE"/>
    <w:rsid w:val="00890FE4"/>
    <w:rsid w:val="0089149E"/>
    <w:rsid w:val="00892AD2"/>
    <w:rsid w:val="00892B6F"/>
    <w:rsid w:val="00893815"/>
    <w:rsid w:val="00896E0C"/>
    <w:rsid w:val="008A105C"/>
    <w:rsid w:val="008B24E2"/>
    <w:rsid w:val="008D264F"/>
    <w:rsid w:val="008D4A5F"/>
    <w:rsid w:val="008D5E5F"/>
    <w:rsid w:val="008D6225"/>
    <w:rsid w:val="008E4546"/>
    <w:rsid w:val="008F2C50"/>
    <w:rsid w:val="0090166D"/>
    <w:rsid w:val="00902B5D"/>
    <w:rsid w:val="009113B8"/>
    <w:rsid w:val="009145E3"/>
    <w:rsid w:val="00916251"/>
    <w:rsid w:val="0092091B"/>
    <w:rsid w:val="009216FE"/>
    <w:rsid w:val="00924A51"/>
    <w:rsid w:val="009250B5"/>
    <w:rsid w:val="009255FC"/>
    <w:rsid w:val="00927DFC"/>
    <w:rsid w:val="00934B94"/>
    <w:rsid w:val="00946A5E"/>
    <w:rsid w:val="00951F96"/>
    <w:rsid w:val="009535F6"/>
    <w:rsid w:val="00956965"/>
    <w:rsid w:val="0096210A"/>
    <w:rsid w:val="00965FB1"/>
    <w:rsid w:val="00966954"/>
    <w:rsid w:val="009811E6"/>
    <w:rsid w:val="00993A12"/>
    <w:rsid w:val="009A2440"/>
    <w:rsid w:val="009A27A5"/>
    <w:rsid w:val="009A7889"/>
    <w:rsid w:val="009A7A9D"/>
    <w:rsid w:val="009B320D"/>
    <w:rsid w:val="009B3246"/>
    <w:rsid w:val="009B5939"/>
    <w:rsid w:val="009D2316"/>
    <w:rsid w:val="009D4410"/>
    <w:rsid w:val="009E409E"/>
    <w:rsid w:val="009E6923"/>
    <w:rsid w:val="009E6B9E"/>
    <w:rsid w:val="009F3332"/>
    <w:rsid w:val="00A01ABD"/>
    <w:rsid w:val="00A02002"/>
    <w:rsid w:val="00A03C52"/>
    <w:rsid w:val="00A06613"/>
    <w:rsid w:val="00A13B75"/>
    <w:rsid w:val="00A153C3"/>
    <w:rsid w:val="00A254F7"/>
    <w:rsid w:val="00A2602E"/>
    <w:rsid w:val="00A36C72"/>
    <w:rsid w:val="00A45E11"/>
    <w:rsid w:val="00A46597"/>
    <w:rsid w:val="00A50FE0"/>
    <w:rsid w:val="00A51D32"/>
    <w:rsid w:val="00A60D4F"/>
    <w:rsid w:val="00A70265"/>
    <w:rsid w:val="00A76A88"/>
    <w:rsid w:val="00A8286F"/>
    <w:rsid w:val="00A93479"/>
    <w:rsid w:val="00AA1911"/>
    <w:rsid w:val="00AA1A06"/>
    <w:rsid w:val="00AA1B8B"/>
    <w:rsid w:val="00AA3804"/>
    <w:rsid w:val="00AB06A5"/>
    <w:rsid w:val="00AB09FB"/>
    <w:rsid w:val="00AB287E"/>
    <w:rsid w:val="00AD05DF"/>
    <w:rsid w:val="00AD317F"/>
    <w:rsid w:val="00AD67E8"/>
    <w:rsid w:val="00AE6842"/>
    <w:rsid w:val="00AF1349"/>
    <w:rsid w:val="00AF47BB"/>
    <w:rsid w:val="00B00E21"/>
    <w:rsid w:val="00B044DA"/>
    <w:rsid w:val="00B137C6"/>
    <w:rsid w:val="00B2124D"/>
    <w:rsid w:val="00B26297"/>
    <w:rsid w:val="00B27282"/>
    <w:rsid w:val="00B4107B"/>
    <w:rsid w:val="00B4449C"/>
    <w:rsid w:val="00B5157C"/>
    <w:rsid w:val="00B52E19"/>
    <w:rsid w:val="00B55345"/>
    <w:rsid w:val="00B662DC"/>
    <w:rsid w:val="00B674B4"/>
    <w:rsid w:val="00B67F99"/>
    <w:rsid w:val="00B73B84"/>
    <w:rsid w:val="00B7431F"/>
    <w:rsid w:val="00B7629F"/>
    <w:rsid w:val="00B80D62"/>
    <w:rsid w:val="00B81843"/>
    <w:rsid w:val="00B87168"/>
    <w:rsid w:val="00B900DC"/>
    <w:rsid w:val="00B90FB0"/>
    <w:rsid w:val="00B91275"/>
    <w:rsid w:val="00B95179"/>
    <w:rsid w:val="00B9666E"/>
    <w:rsid w:val="00BB0961"/>
    <w:rsid w:val="00BB4E31"/>
    <w:rsid w:val="00BB54B7"/>
    <w:rsid w:val="00BC33F2"/>
    <w:rsid w:val="00BD595B"/>
    <w:rsid w:val="00BE0C0E"/>
    <w:rsid w:val="00BE0D6B"/>
    <w:rsid w:val="00C00306"/>
    <w:rsid w:val="00C004E1"/>
    <w:rsid w:val="00C11E0D"/>
    <w:rsid w:val="00C201E7"/>
    <w:rsid w:val="00C21D91"/>
    <w:rsid w:val="00C22D6E"/>
    <w:rsid w:val="00C238E4"/>
    <w:rsid w:val="00C26A85"/>
    <w:rsid w:val="00C477A0"/>
    <w:rsid w:val="00C51806"/>
    <w:rsid w:val="00C53609"/>
    <w:rsid w:val="00C754F5"/>
    <w:rsid w:val="00C76BE2"/>
    <w:rsid w:val="00C76F1B"/>
    <w:rsid w:val="00C80839"/>
    <w:rsid w:val="00C97908"/>
    <w:rsid w:val="00CB0643"/>
    <w:rsid w:val="00CB0F78"/>
    <w:rsid w:val="00CB5BF7"/>
    <w:rsid w:val="00CB7517"/>
    <w:rsid w:val="00CC437D"/>
    <w:rsid w:val="00CD1D00"/>
    <w:rsid w:val="00CD76A9"/>
    <w:rsid w:val="00CE2188"/>
    <w:rsid w:val="00CF55FE"/>
    <w:rsid w:val="00D0658B"/>
    <w:rsid w:val="00D07D75"/>
    <w:rsid w:val="00D07D90"/>
    <w:rsid w:val="00D20B8D"/>
    <w:rsid w:val="00D27E48"/>
    <w:rsid w:val="00D35022"/>
    <w:rsid w:val="00D42261"/>
    <w:rsid w:val="00D47AB2"/>
    <w:rsid w:val="00D6082A"/>
    <w:rsid w:val="00D64D2C"/>
    <w:rsid w:val="00D6535E"/>
    <w:rsid w:val="00D73668"/>
    <w:rsid w:val="00D74C64"/>
    <w:rsid w:val="00D83520"/>
    <w:rsid w:val="00D94937"/>
    <w:rsid w:val="00D97673"/>
    <w:rsid w:val="00DA5CEF"/>
    <w:rsid w:val="00DC1A20"/>
    <w:rsid w:val="00DD0C51"/>
    <w:rsid w:val="00DD2969"/>
    <w:rsid w:val="00DD63F6"/>
    <w:rsid w:val="00DE6090"/>
    <w:rsid w:val="00DE6F8C"/>
    <w:rsid w:val="00DF1E06"/>
    <w:rsid w:val="00E0204E"/>
    <w:rsid w:val="00E13618"/>
    <w:rsid w:val="00E24CB1"/>
    <w:rsid w:val="00E2501D"/>
    <w:rsid w:val="00E34A64"/>
    <w:rsid w:val="00E3670A"/>
    <w:rsid w:val="00E36DAC"/>
    <w:rsid w:val="00E42AF1"/>
    <w:rsid w:val="00E42D93"/>
    <w:rsid w:val="00E54F70"/>
    <w:rsid w:val="00E6480C"/>
    <w:rsid w:val="00E6795A"/>
    <w:rsid w:val="00E67F2A"/>
    <w:rsid w:val="00E760EF"/>
    <w:rsid w:val="00E762CA"/>
    <w:rsid w:val="00E8048F"/>
    <w:rsid w:val="00E826A1"/>
    <w:rsid w:val="00E93CF8"/>
    <w:rsid w:val="00E95CB7"/>
    <w:rsid w:val="00EA16B8"/>
    <w:rsid w:val="00EB1EE0"/>
    <w:rsid w:val="00EB3A6A"/>
    <w:rsid w:val="00EC6E56"/>
    <w:rsid w:val="00EC7180"/>
    <w:rsid w:val="00EC781B"/>
    <w:rsid w:val="00EE0534"/>
    <w:rsid w:val="00EE0A53"/>
    <w:rsid w:val="00EE0DED"/>
    <w:rsid w:val="00EE136A"/>
    <w:rsid w:val="00EE1EDD"/>
    <w:rsid w:val="00EF0443"/>
    <w:rsid w:val="00EF1FD7"/>
    <w:rsid w:val="00F01A42"/>
    <w:rsid w:val="00F049E0"/>
    <w:rsid w:val="00F0617A"/>
    <w:rsid w:val="00F07845"/>
    <w:rsid w:val="00F139AA"/>
    <w:rsid w:val="00F26A65"/>
    <w:rsid w:val="00F3140E"/>
    <w:rsid w:val="00F32EB4"/>
    <w:rsid w:val="00F44887"/>
    <w:rsid w:val="00F54799"/>
    <w:rsid w:val="00F549CE"/>
    <w:rsid w:val="00F61880"/>
    <w:rsid w:val="00F67F67"/>
    <w:rsid w:val="00F72906"/>
    <w:rsid w:val="00F932BD"/>
    <w:rsid w:val="00F9395C"/>
    <w:rsid w:val="00F9673D"/>
    <w:rsid w:val="00FB0CFD"/>
    <w:rsid w:val="00FC25C1"/>
    <w:rsid w:val="00FC7F65"/>
    <w:rsid w:val="00FD6F5F"/>
    <w:rsid w:val="00FE0178"/>
    <w:rsid w:val="00FE3C31"/>
    <w:rsid w:val="00FF04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83206"/>
  <w15:docId w15:val="{71816ED2-3067-4347-BB77-EE0FA7CD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99B"/>
    <w:rPr>
      <w:rFonts w:eastAsiaTheme="minorHAnsi" w:cs="Arial"/>
      <w:kern w:val="2"/>
      <w:sz w:val="21"/>
      <w:szCs w:val="21"/>
      <w:lang w:eastAsia="en-US"/>
      <w14:ligatures w14:val="standardContextual"/>
    </w:rPr>
  </w:style>
  <w:style w:type="paragraph" w:styleId="berschrift1">
    <w:name w:val="heading 1"/>
    <w:basedOn w:val="Standard"/>
    <w:next w:val="Standard"/>
    <w:link w:val="berschrift1Zchn"/>
    <w:qFormat/>
    <w:rsid w:val="00DD63F6"/>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DD63F6"/>
    <w:pPr>
      <w:keepNext/>
      <w:keepLines/>
      <w:numPr>
        <w:ilvl w:val="1"/>
        <w:numId w:val="4"/>
      </w:numPr>
      <w:spacing w:before="240" w:after="60"/>
      <w:outlineLvl w:val="1"/>
    </w:pPr>
    <w:rPr>
      <w:b/>
      <w:bCs/>
      <w:iCs/>
      <w:sz w:val="24"/>
      <w:szCs w:val="28"/>
    </w:rPr>
  </w:style>
  <w:style w:type="paragraph" w:styleId="berschrift3">
    <w:name w:val="heading 3"/>
    <w:basedOn w:val="Standard"/>
    <w:next w:val="Standard"/>
    <w:link w:val="berschrift3Zchn"/>
    <w:qFormat/>
    <w:rsid w:val="00DD63F6"/>
    <w:pPr>
      <w:keepNext/>
      <w:keepLines/>
      <w:numPr>
        <w:ilvl w:val="2"/>
        <w:numId w:val="4"/>
      </w:numPr>
      <w:spacing w:before="240" w:after="60"/>
      <w:outlineLvl w:val="2"/>
    </w:pPr>
    <w:rPr>
      <w:b/>
      <w:bCs/>
      <w:szCs w:val="26"/>
    </w:rPr>
  </w:style>
  <w:style w:type="paragraph" w:styleId="berschrift4">
    <w:name w:val="heading 4"/>
    <w:basedOn w:val="Standard"/>
    <w:next w:val="Standard"/>
    <w:link w:val="berschrift4Zchn"/>
    <w:qFormat/>
    <w:rsid w:val="00DD63F6"/>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DD63F6"/>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DD63F6"/>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DD63F6"/>
    <w:pPr>
      <w:numPr>
        <w:ilvl w:val="6"/>
        <w:numId w:val="4"/>
      </w:numPr>
      <w:spacing w:before="240" w:after="60"/>
      <w:outlineLvl w:val="6"/>
    </w:pPr>
    <w:rPr>
      <w:b/>
    </w:rPr>
  </w:style>
  <w:style w:type="paragraph" w:styleId="berschrift8">
    <w:name w:val="heading 8"/>
    <w:basedOn w:val="Standard"/>
    <w:next w:val="Standard"/>
    <w:link w:val="berschrift8Zchn"/>
    <w:uiPriority w:val="3"/>
    <w:rsid w:val="00DD63F6"/>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DD63F6"/>
    <w:pPr>
      <w:numPr>
        <w:ilvl w:val="8"/>
        <w:numId w:val="4"/>
      </w:numPr>
      <w:spacing w:before="240" w:after="60"/>
      <w:outlineLvl w:val="8"/>
    </w:pPr>
    <w:rPr>
      <w:b/>
    </w:rPr>
  </w:style>
  <w:style w:type="character" w:default="1" w:styleId="Absatz-Standardschriftart">
    <w:name w:val="Default Paragraph Font"/>
    <w:uiPriority w:val="1"/>
    <w:semiHidden/>
    <w:unhideWhenUsed/>
    <w:rsid w:val="006F099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F099B"/>
  </w:style>
  <w:style w:type="character" w:customStyle="1" w:styleId="berschrift1Zchn">
    <w:name w:val="Überschrift 1 Zchn"/>
    <w:basedOn w:val="Absatz-Standardschriftart"/>
    <w:link w:val="berschrift1"/>
    <w:rsid w:val="00DD63F6"/>
    <w:rPr>
      <w:rFonts w:ascii="Segoe UI" w:hAnsi="Segoe UI" w:cstheme="minorBidi"/>
      <w:b/>
      <w:bCs/>
      <w:sz w:val="28"/>
      <w:szCs w:val="32"/>
      <w:lang w:eastAsia="en-US"/>
    </w:rPr>
  </w:style>
  <w:style w:type="paragraph" w:styleId="Kopfzeile">
    <w:name w:val="header"/>
    <w:basedOn w:val="Standard"/>
    <w:link w:val="KopfzeileZchn"/>
    <w:uiPriority w:val="1"/>
    <w:unhideWhenUsed/>
    <w:rsid w:val="00DD63F6"/>
    <w:pPr>
      <w:tabs>
        <w:tab w:val="center" w:pos="4536"/>
        <w:tab w:val="right" w:pos="9072"/>
      </w:tabs>
    </w:pPr>
  </w:style>
  <w:style w:type="paragraph" w:styleId="Fuzeile">
    <w:name w:val="footer"/>
    <w:basedOn w:val="Standard"/>
    <w:link w:val="FuzeileZchn"/>
    <w:uiPriority w:val="1"/>
    <w:unhideWhenUsed/>
    <w:rsid w:val="00DD63F6"/>
    <w:pPr>
      <w:tabs>
        <w:tab w:val="center" w:pos="4536"/>
        <w:tab w:val="right" w:pos="9072"/>
      </w:tabs>
    </w:pPr>
  </w:style>
  <w:style w:type="character" w:customStyle="1" w:styleId="FuzeileZchn">
    <w:name w:val="Fußzeile Zchn"/>
    <w:basedOn w:val="Absatz-Standardschriftart"/>
    <w:link w:val="Fuzeile"/>
    <w:uiPriority w:val="1"/>
    <w:locked/>
    <w:rsid w:val="00DD63F6"/>
    <w:rPr>
      <w:rFonts w:ascii="Segoe UI" w:hAnsi="Segoe UI" w:cstheme="minorBidi"/>
      <w:lang w:eastAsia="en-US"/>
    </w:rPr>
  </w:style>
  <w:style w:type="paragraph" w:customStyle="1" w:styleId="Betreff">
    <w:name w:val="Betreff"/>
    <w:basedOn w:val="Standard"/>
    <w:rsid w:val="00DD63F6"/>
    <w:rPr>
      <w:b/>
      <w:sz w:val="24"/>
    </w:rPr>
  </w:style>
  <w:style w:type="paragraph" w:customStyle="1" w:styleId="Absender">
    <w:name w:val="Absender"/>
    <w:basedOn w:val="Standard"/>
    <w:link w:val="AbsenderZchn"/>
    <w:uiPriority w:val="1"/>
    <w:rsid w:val="00DD63F6"/>
    <w:rPr>
      <w:sz w:val="16"/>
      <w:szCs w:val="16"/>
    </w:rPr>
  </w:style>
  <w:style w:type="paragraph" w:customStyle="1" w:styleId="AbsenderTitel">
    <w:name w:val="Absender_Titel"/>
    <w:basedOn w:val="Absender"/>
    <w:link w:val="AbsenderTitelZchn"/>
    <w:uiPriority w:val="1"/>
    <w:rsid w:val="00DD63F6"/>
    <w:rPr>
      <w:b/>
    </w:rPr>
  </w:style>
  <w:style w:type="paragraph" w:customStyle="1" w:styleId="Postvermerk">
    <w:name w:val="Postvermerk"/>
    <w:basedOn w:val="Standard"/>
    <w:semiHidden/>
    <w:rsid w:val="00DD63F6"/>
    <w:rPr>
      <w:rFonts w:ascii="Helvetica" w:hAnsi="Helvetica"/>
      <w:b/>
      <w:caps/>
      <w:sz w:val="16"/>
      <w:szCs w:val="16"/>
    </w:rPr>
  </w:style>
  <w:style w:type="paragraph" w:customStyle="1" w:styleId="zOawDeliveryOption">
    <w:name w:val="zOawDeliveryOption"/>
    <w:basedOn w:val="Standard"/>
    <w:next w:val="zOawRecipient"/>
    <w:semiHidden/>
    <w:rsid w:val="00DD63F6"/>
    <w:rPr>
      <w:rFonts w:cs="Times New Roman"/>
      <w:b/>
    </w:rPr>
  </w:style>
  <w:style w:type="paragraph" w:customStyle="1" w:styleId="zOawRecipient">
    <w:name w:val="zOawRecipient"/>
    <w:basedOn w:val="Standard"/>
    <w:semiHidden/>
    <w:rsid w:val="00DD63F6"/>
    <w:rPr>
      <w:rFonts w:cs="Times New Roman"/>
    </w:rPr>
  </w:style>
  <w:style w:type="paragraph" w:customStyle="1" w:styleId="Topic450">
    <w:name w:val="Topic450"/>
    <w:basedOn w:val="Standard"/>
    <w:uiPriority w:val="1"/>
    <w:rsid w:val="00DD63F6"/>
    <w:pPr>
      <w:ind w:left="2552" w:hanging="2552"/>
    </w:pPr>
  </w:style>
  <w:style w:type="paragraph" w:customStyle="1" w:styleId="Topic450Line">
    <w:name w:val="Topic450Line"/>
    <w:basedOn w:val="Standard"/>
    <w:uiPriority w:val="1"/>
    <w:rsid w:val="00DD63F6"/>
    <w:pPr>
      <w:tabs>
        <w:tab w:val="right" w:leader="underscore" w:pos="9072"/>
      </w:tabs>
      <w:ind w:left="2552" w:hanging="2552"/>
    </w:pPr>
  </w:style>
  <w:style w:type="paragraph" w:customStyle="1" w:styleId="Topic750">
    <w:name w:val="Topic750"/>
    <w:basedOn w:val="Standard"/>
    <w:uiPriority w:val="1"/>
    <w:rsid w:val="00DD63F6"/>
    <w:pPr>
      <w:ind w:left="4253" w:hanging="4253"/>
    </w:pPr>
  </w:style>
  <w:style w:type="paragraph" w:customStyle="1" w:styleId="NormalKeepTogether">
    <w:name w:val="NormalKeepTogether"/>
    <w:basedOn w:val="Standard"/>
    <w:uiPriority w:val="1"/>
    <w:rsid w:val="00DD63F6"/>
    <w:pPr>
      <w:keepNext/>
      <w:keepLines/>
    </w:pPr>
  </w:style>
  <w:style w:type="paragraph" w:customStyle="1" w:styleId="PositionWithValue">
    <w:name w:val="PositionWithValue"/>
    <w:basedOn w:val="Standard"/>
    <w:uiPriority w:val="1"/>
    <w:rsid w:val="00DD63F6"/>
    <w:pPr>
      <w:tabs>
        <w:tab w:val="left" w:pos="6946"/>
        <w:tab w:val="decimal" w:pos="8675"/>
      </w:tabs>
      <w:ind w:right="2835"/>
    </w:pPr>
  </w:style>
  <w:style w:type="paragraph" w:customStyle="1" w:styleId="SignatureText">
    <w:name w:val="SignatureText"/>
    <w:basedOn w:val="Standard"/>
    <w:next w:val="Standard"/>
    <w:uiPriority w:val="1"/>
    <w:rsid w:val="00DD63F6"/>
    <w:pPr>
      <w:keepNext/>
      <w:keepLines/>
      <w:tabs>
        <w:tab w:val="left" w:pos="5103"/>
      </w:tabs>
    </w:pPr>
    <w:rPr>
      <w:sz w:val="16"/>
    </w:rPr>
  </w:style>
  <w:style w:type="paragraph" w:customStyle="1" w:styleId="SignatureLines">
    <w:name w:val="SignatureLines"/>
    <w:basedOn w:val="Standard"/>
    <w:next w:val="Standard"/>
    <w:uiPriority w:val="1"/>
    <w:rsid w:val="00DD63F6"/>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DD63F6"/>
    <w:pPr>
      <w:ind w:left="425" w:hanging="425"/>
    </w:pPr>
  </w:style>
  <w:style w:type="paragraph" w:customStyle="1" w:styleId="Topic300">
    <w:name w:val="Topic300"/>
    <w:basedOn w:val="Standard"/>
    <w:uiPriority w:val="1"/>
    <w:rsid w:val="00DD63F6"/>
    <w:pPr>
      <w:ind w:left="1701" w:hanging="1701"/>
    </w:pPr>
  </w:style>
  <w:style w:type="paragraph" w:customStyle="1" w:styleId="Topic600">
    <w:name w:val="Topic600"/>
    <w:basedOn w:val="Standard"/>
    <w:uiPriority w:val="1"/>
    <w:rsid w:val="00DD63F6"/>
    <w:pPr>
      <w:ind w:left="3402" w:hanging="3402"/>
    </w:pPr>
  </w:style>
  <w:style w:type="paragraph" w:customStyle="1" w:styleId="Topic900">
    <w:name w:val="Topic900"/>
    <w:basedOn w:val="Standard"/>
    <w:uiPriority w:val="1"/>
    <w:rsid w:val="00DD63F6"/>
    <w:pPr>
      <w:ind w:left="5103" w:hanging="5103"/>
    </w:pPr>
  </w:style>
  <w:style w:type="paragraph" w:customStyle="1" w:styleId="Topic075Line">
    <w:name w:val="Topic075Line"/>
    <w:basedOn w:val="Standard"/>
    <w:uiPriority w:val="1"/>
    <w:rsid w:val="00DD63F6"/>
    <w:pPr>
      <w:tabs>
        <w:tab w:val="right" w:leader="underscore" w:pos="9072"/>
      </w:tabs>
      <w:ind w:left="425" w:hanging="425"/>
    </w:pPr>
  </w:style>
  <w:style w:type="paragraph" w:customStyle="1" w:styleId="Topic300Line">
    <w:name w:val="Topic300Line"/>
    <w:basedOn w:val="Standard"/>
    <w:uiPriority w:val="1"/>
    <w:rsid w:val="00DD63F6"/>
    <w:pPr>
      <w:tabs>
        <w:tab w:val="right" w:leader="underscore" w:pos="9072"/>
      </w:tabs>
      <w:ind w:left="1701" w:hanging="1701"/>
    </w:pPr>
  </w:style>
  <w:style w:type="paragraph" w:customStyle="1" w:styleId="Topic600Line">
    <w:name w:val="Topic600Line"/>
    <w:basedOn w:val="Standard"/>
    <w:uiPriority w:val="1"/>
    <w:rsid w:val="00DD63F6"/>
    <w:pPr>
      <w:tabs>
        <w:tab w:val="right" w:leader="underscore" w:pos="9072"/>
      </w:tabs>
      <w:ind w:left="3402" w:hanging="3402"/>
    </w:pPr>
  </w:style>
  <w:style w:type="paragraph" w:customStyle="1" w:styleId="Topic900Line">
    <w:name w:val="Topic900Line"/>
    <w:basedOn w:val="Standard"/>
    <w:uiPriority w:val="1"/>
    <w:rsid w:val="00DD63F6"/>
    <w:pPr>
      <w:tabs>
        <w:tab w:val="right" w:leader="underscore" w:pos="9072"/>
      </w:tabs>
      <w:ind w:left="5103" w:hanging="5103"/>
    </w:pPr>
  </w:style>
  <w:style w:type="paragraph" w:customStyle="1" w:styleId="ListWithSymbols">
    <w:name w:val="ListWithSymbols"/>
    <w:basedOn w:val="Standard"/>
    <w:autoRedefine/>
    <w:uiPriority w:val="1"/>
    <w:rsid w:val="00DD63F6"/>
    <w:pPr>
      <w:numPr>
        <w:numId w:val="1"/>
      </w:numPr>
      <w:ind w:left="425" w:hanging="425"/>
    </w:pPr>
  </w:style>
  <w:style w:type="paragraph" w:customStyle="1" w:styleId="ListWithLetters">
    <w:name w:val="ListWithLetters"/>
    <w:basedOn w:val="Standard"/>
    <w:uiPriority w:val="1"/>
    <w:rsid w:val="00DD63F6"/>
    <w:pPr>
      <w:numPr>
        <w:numId w:val="2"/>
      </w:numPr>
      <w:tabs>
        <w:tab w:val="left" w:pos="425"/>
      </w:tabs>
      <w:ind w:left="425" w:hanging="425"/>
    </w:pPr>
  </w:style>
  <w:style w:type="paragraph" w:customStyle="1" w:styleId="ListWithCheckboxes">
    <w:name w:val="ListWithCheckboxes"/>
    <w:basedOn w:val="Standard"/>
    <w:autoRedefine/>
    <w:uiPriority w:val="1"/>
    <w:rsid w:val="00DD63F6"/>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DD63F6"/>
    <w:pPr>
      <w:tabs>
        <w:tab w:val="clear" w:pos="8675"/>
        <w:tab w:val="left" w:leader="underscore" w:pos="8987"/>
      </w:tabs>
    </w:pPr>
    <w:rPr>
      <w:sz w:val="8"/>
    </w:rPr>
  </w:style>
  <w:style w:type="character" w:styleId="Fett">
    <w:name w:val="Strong"/>
    <w:uiPriority w:val="2"/>
    <w:qFormat/>
    <w:rsid w:val="00DD63F6"/>
    <w:rPr>
      <w:b/>
      <w:bCs/>
    </w:rPr>
  </w:style>
  <w:style w:type="paragraph" w:customStyle="1" w:styleId="Inhalts-Typ">
    <w:name w:val="Inhalts-Typ"/>
    <w:basedOn w:val="Standard"/>
    <w:link w:val="Inhalts-TypZchn"/>
    <w:rsid w:val="00DD63F6"/>
    <w:rPr>
      <w:b/>
      <w:caps/>
      <w:sz w:val="24"/>
    </w:rPr>
  </w:style>
  <w:style w:type="character" w:customStyle="1" w:styleId="Inhalts-TypZchn">
    <w:name w:val="Inhalts-Typ Zchn"/>
    <w:link w:val="Inhalts-Typ"/>
    <w:rsid w:val="00DD63F6"/>
    <w:rPr>
      <w:rFonts w:ascii="Segoe UI" w:hAnsi="Segoe UI" w:cstheme="minorBidi"/>
      <w:b/>
      <w:caps/>
      <w:sz w:val="24"/>
      <w:lang w:eastAsia="en-US"/>
    </w:rPr>
  </w:style>
  <w:style w:type="paragraph" w:styleId="Untertitel">
    <w:name w:val="Subtitle"/>
    <w:basedOn w:val="Standard"/>
    <w:next w:val="Standard"/>
    <w:link w:val="UntertitelZchn"/>
    <w:qFormat/>
    <w:rsid w:val="00DD63F6"/>
    <w:pPr>
      <w:numPr>
        <w:ilvl w:val="1"/>
      </w:numPr>
    </w:pPr>
    <w:rPr>
      <w:rFonts w:eastAsiaTheme="minorEastAsia"/>
      <w:color w:val="5A5A5A" w:themeColor="text1" w:themeTint="A5"/>
      <w:spacing w:val="15"/>
    </w:rPr>
  </w:style>
  <w:style w:type="paragraph" w:customStyle="1" w:styleId="Topic750Line">
    <w:name w:val="Topic750Line"/>
    <w:basedOn w:val="Standard"/>
    <w:uiPriority w:val="1"/>
    <w:rsid w:val="00DD63F6"/>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DD63F6"/>
    <w:rPr>
      <w:color w:val="808080"/>
      <w:sz w:val="12"/>
    </w:rPr>
  </w:style>
  <w:style w:type="paragraph" w:styleId="Umschlagabsenderadresse">
    <w:name w:val="envelope return"/>
    <w:basedOn w:val="Standard"/>
    <w:semiHidden/>
    <w:rsid w:val="00DD63F6"/>
  </w:style>
  <w:style w:type="paragraph" w:styleId="Umschlagadresse">
    <w:name w:val="envelope address"/>
    <w:basedOn w:val="Standard"/>
    <w:semiHidden/>
    <w:rsid w:val="00DD63F6"/>
    <w:pPr>
      <w:framePr w:w="4320" w:h="2160" w:hRule="exact" w:hSpace="141" w:wrap="auto" w:hAnchor="page" w:xAlign="center" w:yAlign="bottom"/>
      <w:ind w:left="1"/>
    </w:pPr>
  </w:style>
  <w:style w:type="paragraph" w:customStyle="1" w:styleId="berschrift1oNr">
    <w:name w:val="Überschrift 1 o. Nr."/>
    <w:basedOn w:val="Standard"/>
    <w:next w:val="Standard"/>
    <w:qFormat/>
    <w:rsid w:val="00DD63F6"/>
    <w:pPr>
      <w:spacing w:before="240" w:after="120"/>
    </w:pPr>
    <w:rPr>
      <w:b/>
      <w:sz w:val="28"/>
    </w:rPr>
  </w:style>
  <w:style w:type="paragraph" w:customStyle="1" w:styleId="berschrift2oNr">
    <w:name w:val="Überschrift 2 o. Nr."/>
    <w:basedOn w:val="Standard"/>
    <w:next w:val="Standard"/>
    <w:qFormat/>
    <w:rsid w:val="00DD63F6"/>
    <w:pPr>
      <w:spacing w:before="240" w:after="60"/>
    </w:pPr>
    <w:rPr>
      <w:b/>
      <w:sz w:val="24"/>
    </w:rPr>
  </w:style>
  <w:style w:type="paragraph" w:customStyle="1" w:styleId="berschrift3oNr">
    <w:name w:val="Überschrift 3 o. Nr."/>
    <w:basedOn w:val="Standard"/>
    <w:next w:val="Standard"/>
    <w:qFormat/>
    <w:rsid w:val="00DD63F6"/>
    <w:pPr>
      <w:spacing w:before="240" w:after="60"/>
    </w:pPr>
    <w:rPr>
      <w:b/>
    </w:rPr>
  </w:style>
  <w:style w:type="paragraph" w:customStyle="1" w:styleId="berschrift4oNr">
    <w:name w:val="Überschrift 4 o. Nr."/>
    <w:basedOn w:val="Standard"/>
    <w:next w:val="Standard"/>
    <w:qFormat/>
    <w:rsid w:val="00DD63F6"/>
    <w:pPr>
      <w:spacing w:before="120"/>
    </w:pPr>
    <w:rPr>
      <w:b/>
    </w:rPr>
  </w:style>
  <w:style w:type="paragraph" w:customStyle="1" w:styleId="Abschnitt">
    <w:name w:val="Abschnitt"/>
    <w:basedOn w:val="Standard"/>
    <w:next w:val="Standard"/>
    <w:uiPriority w:val="1"/>
    <w:qFormat/>
    <w:rsid w:val="00DD63F6"/>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DD63F6"/>
    <w:pPr>
      <w:tabs>
        <w:tab w:val="right" w:pos="9061"/>
      </w:tabs>
      <w:spacing w:before="120" w:after="60"/>
      <w:outlineLvl w:val="0"/>
    </w:pPr>
    <w:rPr>
      <w:b/>
    </w:rPr>
  </w:style>
  <w:style w:type="paragraph" w:styleId="Verzeichnis2">
    <w:name w:val="toc 2"/>
    <w:basedOn w:val="Standard"/>
    <w:next w:val="Standard"/>
    <w:uiPriority w:val="39"/>
    <w:rsid w:val="00DD63F6"/>
    <w:pPr>
      <w:tabs>
        <w:tab w:val="right" w:pos="9061"/>
      </w:tabs>
      <w:spacing w:before="60"/>
      <w:ind w:left="284"/>
      <w:outlineLvl w:val="1"/>
    </w:pPr>
    <w:rPr>
      <w:b/>
    </w:rPr>
  </w:style>
  <w:style w:type="paragraph" w:styleId="Verzeichnis3">
    <w:name w:val="toc 3"/>
    <w:basedOn w:val="Standard"/>
    <w:next w:val="Standard"/>
    <w:uiPriority w:val="39"/>
    <w:rsid w:val="00DD63F6"/>
    <w:pPr>
      <w:tabs>
        <w:tab w:val="right" w:pos="9061"/>
      </w:tabs>
      <w:spacing w:before="60"/>
      <w:ind w:left="284"/>
      <w:outlineLvl w:val="2"/>
    </w:pPr>
    <w:rPr>
      <w:b/>
    </w:rPr>
  </w:style>
  <w:style w:type="character" w:styleId="Hyperlink">
    <w:name w:val="Hyperlink"/>
    <w:basedOn w:val="Absatz-Standardschriftart"/>
    <w:uiPriority w:val="99"/>
    <w:unhideWhenUsed/>
    <w:rsid w:val="00DD63F6"/>
    <w:rPr>
      <w:color w:val="0000FF" w:themeColor="hyperlink"/>
      <w:u w:val="single"/>
      <w:lang w:val="de-CH"/>
    </w:rPr>
  </w:style>
  <w:style w:type="paragraph" w:styleId="Verzeichnis6">
    <w:name w:val="toc 6"/>
    <w:basedOn w:val="Standard"/>
    <w:next w:val="Standard"/>
    <w:uiPriority w:val="39"/>
    <w:rsid w:val="00DD63F6"/>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DD63F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DD63F6"/>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DD63F6"/>
    <w:pPr>
      <w:tabs>
        <w:tab w:val="left" w:pos="9061"/>
      </w:tabs>
      <w:spacing w:before="60"/>
      <w:ind w:left="284"/>
      <w:outlineLvl w:val="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DD63F6"/>
    <w:pPr>
      <w:keepNext/>
      <w:keepLines/>
      <w:outlineLvl w:val="0"/>
    </w:pPr>
  </w:style>
  <w:style w:type="paragraph" w:customStyle="1" w:styleId="Balkenberschrift">
    <w:name w:val="Balkenüberschrift"/>
    <w:basedOn w:val="Standard"/>
    <w:next w:val="Standard"/>
    <w:uiPriority w:val="4"/>
    <w:qFormat/>
    <w:rsid w:val="00DD63F6"/>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DD63F6"/>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DD63F6"/>
  </w:style>
  <w:style w:type="paragraph" w:customStyle="1" w:styleId="Vorstossnummer">
    <w:name w:val="Vorstossnummer"/>
    <w:basedOn w:val="Standard"/>
    <w:next w:val="Standard"/>
    <w:link w:val="VorstossnummerZchn"/>
    <w:uiPriority w:val="1"/>
    <w:rsid w:val="00DD63F6"/>
    <w:pPr>
      <w:jc w:val="right"/>
    </w:pPr>
    <w:rPr>
      <w:b/>
      <w:caps/>
      <w:sz w:val="24"/>
      <w:szCs w:val="24"/>
    </w:rPr>
  </w:style>
  <w:style w:type="character" w:customStyle="1" w:styleId="VorstossnummerZchn">
    <w:name w:val="Vorstossnummer Zchn"/>
    <w:basedOn w:val="Absatz-Standardschriftart"/>
    <w:link w:val="Vorstossnummer"/>
    <w:uiPriority w:val="1"/>
    <w:rsid w:val="00DD63F6"/>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DD63F6"/>
    <w:pPr>
      <w:spacing w:after="120" w:line="288" w:lineRule="auto"/>
    </w:pPr>
    <w:rPr>
      <w:b/>
      <w:color w:val="000000" w:themeColor="text1"/>
      <w:sz w:val="26"/>
    </w:rPr>
  </w:style>
  <w:style w:type="paragraph" w:customStyle="1" w:styleId="Zwischentitel">
    <w:name w:val="Zwischentitel"/>
    <w:basedOn w:val="Standard"/>
    <w:next w:val="Standard"/>
    <w:rsid w:val="00DD63F6"/>
    <w:rPr>
      <w:b/>
    </w:rPr>
  </w:style>
  <w:style w:type="paragraph" w:customStyle="1" w:styleId="Fusszeile">
    <w:name w:val="Fusszeile"/>
    <w:basedOn w:val="Standard"/>
    <w:uiPriority w:val="1"/>
    <w:rsid w:val="00DD63F6"/>
    <w:pPr>
      <w:tabs>
        <w:tab w:val="center" w:pos="4321"/>
        <w:tab w:val="right" w:pos="8641"/>
      </w:tabs>
    </w:pPr>
    <w:rPr>
      <w:sz w:val="16"/>
    </w:rPr>
  </w:style>
  <w:style w:type="paragraph" w:customStyle="1" w:styleId="Fusszeile-Seite">
    <w:name w:val="Fusszeile-Seite"/>
    <w:basedOn w:val="Standard"/>
    <w:uiPriority w:val="1"/>
    <w:rsid w:val="00DD63F6"/>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DD63F6"/>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DD63F6"/>
    <w:rPr>
      <w:rFonts w:ascii="Segoe UI" w:hAnsi="Segoe UI" w:cs="Arial"/>
      <w:b/>
      <w:bCs/>
      <w:szCs w:val="26"/>
      <w:lang w:eastAsia="en-US"/>
    </w:rPr>
  </w:style>
  <w:style w:type="character" w:customStyle="1" w:styleId="berschrift4Zchn">
    <w:name w:val="Überschrift 4 Zchn"/>
    <w:basedOn w:val="Absatz-Standardschriftart"/>
    <w:link w:val="berschrift4"/>
    <w:locked/>
    <w:rsid w:val="00DD63F6"/>
    <w:rPr>
      <w:rFonts w:ascii="Segoe UI" w:hAnsi="Segoe UI" w:cstheme="minorBidi"/>
      <w:b/>
      <w:bCs/>
      <w:szCs w:val="28"/>
      <w:lang w:eastAsia="en-US"/>
    </w:rPr>
  </w:style>
  <w:style w:type="paragraph" w:styleId="Titel">
    <w:name w:val="Title"/>
    <w:basedOn w:val="Standard"/>
    <w:next w:val="Standard"/>
    <w:link w:val="TitelZchn"/>
    <w:qFormat/>
    <w:rsid w:val="00DD63F6"/>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DD63F6"/>
    <w:rPr>
      <w:rFonts w:ascii="Segoe UI" w:eastAsiaTheme="majorEastAsia" w:hAnsi="Segoe UI" w:cstheme="majorBidi"/>
      <w:b/>
      <w:spacing w:val="-10"/>
      <w:kern w:val="28"/>
      <w:sz w:val="32"/>
      <w:szCs w:val="56"/>
      <w:lang w:eastAsia="en-US"/>
    </w:rPr>
  </w:style>
  <w:style w:type="paragraph" w:customStyle="1" w:styleId="Fussnotentext">
    <w:name w:val="Fussnotentext"/>
    <w:basedOn w:val="Standard"/>
    <w:uiPriority w:val="2"/>
    <w:qFormat/>
    <w:rsid w:val="00DD63F6"/>
    <w:rPr>
      <w:sz w:val="12"/>
      <w:szCs w:val="12"/>
    </w:rPr>
  </w:style>
  <w:style w:type="character" w:customStyle="1" w:styleId="berschrift5Zchn">
    <w:name w:val="Überschrift 5 Zchn"/>
    <w:basedOn w:val="Absatz-Standardschriftart"/>
    <w:link w:val="berschrift5"/>
    <w:uiPriority w:val="3"/>
    <w:rsid w:val="00DD63F6"/>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DD63F6"/>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DD63F6"/>
    <w:rPr>
      <w:rFonts w:ascii="Segoe UI" w:hAnsi="Segoe UI" w:cstheme="minorBidi"/>
      <w:b/>
      <w:lang w:eastAsia="en-US"/>
    </w:rPr>
  </w:style>
  <w:style w:type="character" w:customStyle="1" w:styleId="berschrift8Zchn">
    <w:name w:val="Überschrift 8 Zchn"/>
    <w:basedOn w:val="Absatz-Standardschriftart"/>
    <w:link w:val="berschrift8"/>
    <w:uiPriority w:val="3"/>
    <w:rsid w:val="00DD63F6"/>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DD63F6"/>
    <w:rPr>
      <w:rFonts w:ascii="Segoe UI" w:hAnsi="Segoe UI" w:cs="Arial"/>
      <w:b/>
      <w:lang w:eastAsia="en-US"/>
    </w:rPr>
  </w:style>
  <w:style w:type="paragraph" w:styleId="Zitat">
    <w:name w:val="Quote"/>
    <w:basedOn w:val="Standard"/>
    <w:next w:val="Standard"/>
    <w:link w:val="ZitatZchn"/>
    <w:uiPriority w:val="29"/>
    <w:qFormat/>
    <w:rsid w:val="00DD63F6"/>
    <w:pPr>
      <w:spacing w:before="200"/>
      <w:ind w:left="864" w:right="864"/>
      <w:jc w:val="center"/>
    </w:pPr>
    <w:rPr>
      <w:i/>
      <w:iCs/>
      <w:color w:val="0070C0"/>
      <w:sz w:val="28"/>
    </w:rPr>
  </w:style>
  <w:style w:type="character" w:customStyle="1" w:styleId="ZitatZchn">
    <w:name w:val="Zitat Zchn"/>
    <w:basedOn w:val="Absatz-Standardschriftart"/>
    <w:link w:val="Zitat"/>
    <w:uiPriority w:val="29"/>
    <w:rsid w:val="00DD63F6"/>
    <w:rPr>
      <w:rFonts w:ascii="Segoe UI" w:hAnsi="Segoe UI" w:cstheme="minorBidi"/>
      <w:i/>
      <w:iCs/>
      <w:color w:val="0070C0"/>
      <w:sz w:val="28"/>
      <w:lang w:eastAsia="en-US"/>
    </w:rPr>
  </w:style>
  <w:style w:type="paragraph" w:styleId="KeinLeerraum">
    <w:name w:val="No Spacing"/>
    <w:uiPriority w:val="1"/>
    <w:rsid w:val="00DD63F6"/>
    <w:rPr>
      <w:rFonts w:ascii="Segoe UI" w:hAnsi="Segoe UI" w:cs="Segoe UI"/>
      <w:kern w:val="10"/>
    </w:rPr>
  </w:style>
  <w:style w:type="paragraph" w:styleId="IntensivesZitat">
    <w:name w:val="Intense Quote"/>
    <w:basedOn w:val="Standard"/>
    <w:next w:val="Standard"/>
    <w:link w:val="IntensivesZitatZchn"/>
    <w:uiPriority w:val="30"/>
    <w:rsid w:val="00DD6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DD63F6"/>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DD63F6"/>
    <w:rPr>
      <w:b w:val="0"/>
    </w:rPr>
  </w:style>
  <w:style w:type="character" w:customStyle="1" w:styleId="AbsenderZchn">
    <w:name w:val="Absender Zchn"/>
    <w:basedOn w:val="Absatz-Standardschriftart"/>
    <w:link w:val="Absender"/>
    <w:uiPriority w:val="1"/>
    <w:rsid w:val="00DD63F6"/>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DD63F6"/>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DD63F6"/>
    <w:rPr>
      <w:rFonts w:ascii="Segoe UI" w:hAnsi="Segoe UI" w:cs="Arial"/>
      <w:b w:val="0"/>
      <w:sz w:val="16"/>
      <w:szCs w:val="16"/>
      <w:lang w:eastAsia="en-US"/>
    </w:rPr>
  </w:style>
  <w:style w:type="paragraph" w:customStyle="1" w:styleId="hidden">
    <w:name w:val="hidden"/>
    <w:link w:val="hiddenZchn"/>
    <w:rsid w:val="00DD63F6"/>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DD63F6"/>
    <w:rPr>
      <w:rFonts w:ascii="Segoe UI" w:hAnsi="Segoe UI" w:cs="Segoe UI"/>
      <w:vanish/>
      <w:color w:val="C00000"/>
      <w:sz w:val="18"/>
    </w:rPr>
  </w:style>
  <w:style w:type="character" w:customStyle="1" w:styleId="KopfzeileZchn">
    <w:name w:val="Kopfzeile Zchn"/>
    <w:basedOn w:val="Absatz-Standardschriftart"/>
    <w:link w:val="Kopfzeile"/>
    <w:uiPriority w:val="1"/>
    <w:rsid w:val="00DD63F6"/>
    <w:rPr>
      <w:rFonts w:ascii="Segoe UI" w:hAnsi="Segoe UI" w:cstheme="minorBidi"/>
      <w:lang w:eastAsia="en-US"/>
    </w:rPr>
  </w:style>
  <w:style w:type="character" w:customStyle="1" w:styleId="UntertitelZchn">
    <w:name w:val="Untertitel Zchn"/>
    <w:basedOn w:val="Absatz-Standardschriftart"/>
    <w:link w:val="Untertitel"/>
    <w:rsid w:val="00DD63F6"/>
    <w:rPr>
      <w:rFonts w:ascii="Segoe UI" w:eastAsiaTheme="minorEastAsia" w:hAnsi="Segoe UI" w:cstheme="minorBidi"/>
      <w:color w:val="5A5A5A" w:themeColor="text1" w:themeTint="A5"/>
      <w:spacing w:val="15"/>
      <w:lang w:eastAsia="en-US"/>
    </w:rPr>
  </w:style>
  <w:style w:type="character" w:styleId="Kommentarzeichen">
    <w:name w:val="annotation reference"/>
    <w:basedOn w:val="Absatz-Standardschriftart"/>
    <w:semiHidden/>
    <w:unhideWhenUsed/>
    <w:rsid w:val="00D6535E"/>
    <w:rPr>
      <w:sz w:val="16"/>
      <w:szCs w:val="16"/>
    </w:rPr>
  </w:style>
  <w:style w:type="paragraph" w:styleId="Kommentartext">
    <w:name w:val="annotation text"/>
    <w:basedOn w:val="Standard"/>
    <w:link w:val="KommentartextZchn"/>
    <w:semiHidden/>
    <w:unhideWhenUsed/>
    <w:rsid w:val="00D6535E"/>
    <w:rPr>
      <w:sz w:val="20"/>
      <w:szCs w:val="20"/>
    </w:rPr>
  </w:style>
  <w:style w:type="character" w:customStyle="1" w:styleId="KommentartextZchn">
    <w:name w:val="Kommentartext Zchn"/>
    <w:basedOn w:val="Absatz-Standardschriftart"/>
    <w:link w:val="Kommentartext"/>
    <w:semiHidden/>
    <w:rsid w:val="00D6535E"/>
    <w:rPr>
      <w:rFonts w:ascii="Segoe UI" w:hAnsi="Segoe UI" w:cstheme="minorBidi"/>
      <w:sz w:val="20"/>
      <w:szCs w:val="20"/>
      <w:lang w:eastAsia="en-US"/>
    </w:rPr>
  </w:style>
  <w:style w:type="paragraph" w:styleId="Kommentarthema">
    <w:name w:val="annotation subject"/>
    <w:basedOn w:val="Kommentartext"/>
    <w:next w:val="Kommentartext"/>
    <w:link w:val="KommentarthemaZchn"/>
    <w:semiHidden/>
    <w:unhideWhenUsed/>
    <w:rsid w:val="00D6535E"/>
    <w:rPr>
      <w:b/>
      <w:bCs/>
    </w:rPr>
  </w:style>
  <w:style w:type="character" w:customStyle="1" w:styleId="KommentarthemaZchn">
    <w:name w:val="Kommentarthema Zchn"/>
    <w:basedOn w:val="KommentartextZchn"/>
    <w:link w:val="Kommentarthema"/>
    <w:semiHidden/>
    <w:rsid w:val="00D6535E"/>
    <w:rPr>
      <w:rFonts w:ascii="Segoe UI" w:hAnsi="Segoe UI" w:cstheme="minorBidi"/>
      <w:b/>
      <w:bCs/>
      <w:sz w:val="20"/>
      <w:szCs w:val="20"/>
      <w:lang w:eastAsia="en-US"/>
    </w:rPr>
  </w:style>
  <w:style w:type="paragraph" w:styleId="berarbeitung">
    <w:name w:val="Revision"/>
    <w:hidden/>
    <w:uiPriority w:val="99"/>
    <w:semiHidden/>
    <w:rsid w:val="00CF55FE"/>
    <w:rPr>
      <w:rFonts w:ascii="Segoe UI" w:hAnsi="Segoe U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ernehmlassung.sk@lu.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6F3940E254D4FB1BA114CB125A02E"/>
        <w:category>
          <w:name w:val="Allgemein"/>
          <w:gallery w:val="placeholder"/>
        </w:category>
        <w:types>
          <w:type w:val="bbPlcHdr"/>
        </w:types>
        <w:behaviors>
          <w:behavior w:val="content"/>
        </w:behaviors>
        <w:guid w:val="{98A9E2EE-6972-4248-9EC5-2BF059D913CF}"/>
      </w:docPartPr>
      <w:docPartBody>
        <w:p w:rsidR="0039293D" w:rsidRDefault="001308FC" w:rsidP="001308FC">
          <w:pPr>
            <w:pStyle w:val="BA46F3940E254D4FB1BA114CB125A02E"/>
          </w:pPr>
          <w:r w:rsidRPr="0030305C">
            <w:t>‍</w:t>
          </w:r>
        </w:p>
      </w:docPartBody>
    </w:docPart>
    <w:docPart>
      <w:docPartPr>
        <w:name w:val="FB1AA4974FA145BB829C4A252B728AB3"/>
        <w:category>
          <w:name w:val="Allgemein"/>
          <w:gallery w:val="placeholder"/>
        </w:category>
        <w:types>
          <w:type w:val="bbPlcHdr"/>
        </w:types>
        <w:behaviors>
          <w:behavior w:val="content"/>
        </w:behaviors>
        <w:guid w:val="{44406D18-0AB8-4A69-81BB-5679A61B95FE}"/>
      </w:docPartPr>
      <w:docPartBody>
        <w:p w:rsidR="0039293D" w:rsidRDefault="001308FC" w:rsidP="001308FC">
          <w:pPr>
            <w:pStyle w:val="FB1AA4974FA145BB829C4A252B728AB3"/>
          </w:pPr>
          <w:r w:rsidRPr="0030305C">
            <w:rPr>
              <w:rStyle w:val="Fett"/>
            </w:rPr>
            <w:t xml:space="preserve"> </w:t>
          </w:r>
        </w:p>
      </w:docPartBody>
    </w:docPart>
    <w:docPart>
      <w:docPartPr>
        <w:name w:val="26388FBA3F504091BD959A425CD20A0B"/>
        <w:category>
          <w:name w:val="Allgemein"/>
          <w:gallery w:val="placeholder"/>
        </w:category>
        <w:types>
          <w:type w:val="bbPlcHdr"/>
        </w:types>
        <w:behaviors>
          <w:behavior w:val="content"/>
        </w:behaviors>
        <w:guid w:val="{5BF4AC71-55D0-495D-9986-F7E14F3989A2}"/>
      </w:docPartPr>
      <w:docPartBody>
        <w:p w:rsidR="0039293D" w:rsidRDefault="001308FC" w:rsidP="001308FC">
          <w:pPr>
            <w:pStyle w:val="26388FBA3F504091BD959A425CD20A0B"/>
          </w:pPr>
          <w:r w:rsidRPr="0030305C">
            <w:t xml:space="preserve"> </w:t>
          </w:r>
        </w:p>
      </w:docPartBody>
    </w:docPart>
    <w:docPart>
      <w:docPartPr>
        <w:name w:val="23E1D76A0C7D4FBC9AF49CBBA8C76998"/>
        <w:category>
          <w:name w:val="Allgemein"/>
          <w:gallery w:val="placeholder"/>
        </w:category>
        <w:types>
          <w:type w:val="bbPlcHdr"/>
        </w:types>
        <w:behaviors>
          <w:behavior w:val="content"/>
        </w:behaviors>
        <w:guid w:val="{D404E2E9-4FAC-4383-BB40-B1EEED7C7489}"/>
      </w:docPartPr>
      <w:docPartBody>
        <w:p w:rsidR="0039293D" w:rsidRDefault="001308FC" w:rsidP="001308FC">
          <w:pPr>
            <w:pStyle w:val="23E1D76A0C7D4FBC9AF49CBBA8C76998"/>
          </w:pPr>
          <w:r w:rsidRPr="0030305C">
            <w:t xml:space="preserve"> </w:t>
          </w:r>
        </w:p>
      </w:docPartBody>
    </w:docPart>
    <w:docPart>
      <w:docPartPr>
        <w:name w:val="DefaultPlaceholder_-1854013440"/>
        <w:category>
          <w:name w:val="Allgemein"/>
          <w:gallery w:val="placeholder"/>
        </w:category>
        <w:types>
          <w:type w:val="bbPlcHdr"/>
        </w:types>
        <w:behaviors>
          <w:behavior w:val="content"/>
        </w:behaviors>
        <w:guid w:val="{05C82053-9A3C-4A1D-9D3D-EA2831269648}"/>
      </w:docPartPr>
      <w:docPartBody>
        <w:p w:rsidR="0039293D" w:rsidRDefault="001308FC">
          <w:r w:rsidRPr="007A1F64">
            <w:rPr>
              <w:rStyle w:val="Platzhaltertext"/>
            </w:rPr>
            <w:t>Klicken oder tippen Sie hier, um Text einzugeben.</w:t>
          </w:r>
        </w:p>
      </w:docPartBody>
    </w:docPart>
    <w:docPart>
      <w:docPartPr>
        <w:name w:val="5FBACD9D154244D993D5484610C4C9E1"/>
        <w:category>
          <w:name w:val="Allgemein"/>
          <w:gallery w:val="placeholder"/>
        </w:category>
        <w:types>
          <w:type w:val="bbPlcHdr"/>
        </w:types>
        <w:behaviors>
          <w:behavior w:val="content"/>
        </w:behaviors>
        <w:guid w:val="{3D98F853-3E61-4B65-9AFA-53198FA282F2}"/>
      </w:docPartPr>
      <w:docPartBody>
        <w:p w:rsidR="0039293D" w:rsidRDefault="001308FC" w:rsidP="001308FC">
          <w:pPr>
            <w:pStyle w:val="5FBACD9D154244D993D5484610C4C9E1"/>
          </w:pPr>
          <w:r w:rsidRPr="007A1F64">
            <w:rPr>
              <w:rStyle w:val="Platzhaltertext"/>
            </w:rPr>
            <w:t>Klicken oder tippen Sie hier, um Text einzugeben.</w:t>
          </w:r>
        </w:p>
      </w:docPartBody>
    </w:docPart>
    <w:docPart>
      <w:docPartPr>
        <w:name w:val="188A1DF2BC03431886B35EE84D1C5D1D"/>
        <w:category>
          <w:name w:val="Allgemein"/>
          <w:gallery w:val="placeholder"/>
        </w:category>
        <w:types>
          <w:type w:val="bbPlcHdr"/>
        </w:types>
        <w:behaviors>
          <w:behavior w:val="content"/>
        </w:behaviors>
        <w:guid w:val="{4D9BFEF1-EC45-4BC9-9F67-EBE81A02F998}"/>
      </w:docPartPr>
      <w:docPartBody>
        <w:p w:rsidR="0039293D" w:rsidRDefault="001308FC" w:rsidP="001308FC">
          <w:pPr>
            <w:pStyle w:val="188A1DF2BC03431886B35EE84D1C5D1D"/>
          </w:pPr>
          <w:r w:rsidRPr="007A1F64">
            <w:rPr>
              <w:rStyle w:val="Platzhaltertext"/>
            </w:rPr>
            <w:t>Klicken oder tippen Sie hier, um Text einzugeben.</w:t>
          </w:r>
        </w:p>
      </w:docPartBody>
    </w:docPart>
    <w:docPart>
      <w:docPartPr>
        <w:name w:val="B13A0DC111A24341B73C83DFC8C47E99"/>
        <w:category>
          <w:name w:val="Allgemein"/>
          <w:gallery w:val="placeholder"/>
        </w:category>
        <w:types>
          <w:type w:val="bbPlcHdr"/>
        </w:types>
        <w:behaviors>
          <w:behavior w:val="content"/>
        </w:behaviors>
        <w:guid w:val="{8D886E2C-111E-4E80-81A6-294444AE2236}"/>
      </w:docPartPr>
      <w:docPartBody>
        <w:p w:rsidR="0039293D" w:rsidRDefault="001308FC" w:rsidP="001308FC">
          <w:pPr>
            <w:pStyle w:val="B13A0DC111A24341B73C83DFC8C47E99"/>
          </w:pPr>
          <w:r w:rsidRPr="007A1F64">
            <w:rPr>
              <w:rStyle w:val="Platzhaltertext"/>
            </w:rPr>
            <w:t>Klicken oder tippen Sie hier, um Text einzugeben.</w:t>
          </w:r>
        </w:p>
      </w:docPartBody>
    </w:docPart>
    <w:docPart>
      <w:docPartPr>
        <w:name w:val="D80BC9D95E0C40669378913F06CC6B67"/>
        <w:category>
          <w:name w:val="Allgemein"/>
          <w:gallery w:val="placeholder"/>
        </w:category>
        <w:types>
          <w:type w:val="bbPlcHdr"/>
        </w:types>
        <w:behaviors>
          <w:behavior w:val="content"/>
        </w:behaviors>
        <w:guid w:val="{5E7F7CD6-4939-4F27-9C38-51B9FFD106B9}"/>
      </w:docPartPr>
      <w:docPartBody>
        <w:p w:rsidR="0039293D" w:rsidRDefault="001308FC" w:rsidP="001308FC">
          <w:pPr>
            <w:pStyle w:val="D80BC9D95E0C40669378913F06CC6B67"/>
          </w:pPr>
          <w:r w:rsidRPr="007A1F64">
            <w:rPr>
              <w:rStyle w:val="Platzhaltertext"/>
            </w:rPr>
            <w:t>Klicken oder tippen Sie hier, um Text einzugeben.</w:t>
          </w:r>
        </w:p>
      </w:docPartBody>
    </w:docPart>
    <w:docPart>
      <w:docPartPr>
        <w:name w:val="5F6FD0ABAE1A4E0A8F4264491F0EA9D8"/>
        <w:category>
          <w:name w:val="Allgemein"/>
          <w:gallery w:val="placeholder"/>
        </w:category>
        <w:types>
          <w:type w:val="bbPlcHdr"/>
        </w:types>
        <w:behaviors>
          <w:behavior w:val="content"/>
        </w:behaviors>
        <w:guid w:val="{859F9B18-EE3A-4B86-AFF2-CF19E2E7D988}"/>
      </w:docPartPr>
      <w:docPartBody>
        <w:p w:rsidR="0039293D" w:rsidRDefault="001308FC" w:rsidP="001308FC">
          <w:pPr>
            <w:pStyle w:val="5F6FD0ABAE1A4E0A8F4264491F0EA9D8"/>
          </w:pPr>
          <w:r w:rsidRPr="007A1F64">
            <w:rPr>
              <w:rStyle w:val="Platzhaltertext"/>
            </w:rPr>
            <w:t>Klicken oder tippen Sie hier, um Text einzugeben.</w:t>
          </w:r>
        </w:p>
      </w:docPartBody>
    </w:docPart>
    <w:docPart>
      <w:docPartPr>
        <w:name w:val="462D8B968193438AAC9FC6124CE14D06"/>
        <w:category>
          <w:name w:val="Allgemein"/>
          <w:gallery w:val="placeholder"/>
        </w:category>
        <w:types>
          <w:type w:val="bbPlcHdr"/>
        </w:types>
        <w:behaviors>
          <w:behavior w:val="content"/>
        </w:behaviors>
        <w:guid w:val="{089C9194-F8DC-4227-9B7D-84B29724ED61}"/>
      </w:docPartPr>
      <w:docPartBody>
        <w:p w:rsidR="0039293D" w:rsidRDefault="001308FC" w:rsidP="001308FC">
          <w:pPr>
            <w:pStyle w:val="462D8B968193438AAC9FC6124CE14D06"/>
          </w:pPr>
          <w:r w:rsidRPr="007A1F64">
            <w:rPr>
              <w:rStyle w:val="Platzhaltertext"/>
            </w:rPr>
            <w:t>Klicken oder tippen Sie hier, um Text einzugeben.</w:t>
          </w:r>
        </w:p>
      </w:docPartBody>
    </w:docPart>
    <w:docPart>
      <w:docPartPr>
        <w:name w:val="9B476B555FA2490582D83D4CA36EED90"/>
        <w:category>
          <w:name w:val="Allgemein"/>
          <w:gallery w:val="placeholder"/>
        </w:category>
        <w:types>
          <w:type w:val="bbPlcHdr"/>
        </w:types>
        <w:behaviors>
          <w:behavior w:val="content"/>
        </w:behaviors>
        <w:guid w:val="{58CA1C90-9A09-4F39-8F4A-DCA9132EDCAA}"/>
      </w:docPartPr>
      <w:docPartBody>
        <w:p w:rsidR="0039293D" w:rsidRDefault="001308FC" w:rsidP="001308FC">
          <w:pPr>
            <w:pStyle w:val="9B476B555FA2490582D83D4CA36EED90"/>
          </w:pPr>
          <w:r w:rsidRPr="007A1F64">
            <w:rPr>
              <w:rStyle w:val="Platzhaltertext"/>
            </w:rPr>
            <w:t>Klicken oder tippen Sie hier, um Text einzugeben.</w:t>
          </w:r>
        </w:p>
      </w:docPartBody>
    </w:docPart>
    <w:docPart>
      <w:docPartPr>
        <w:name w:val="73783C87639F49B9B8BC83CCB9C1B361"/>
        <w:category>
          <w:name w:val="Allgemein"/>
          <w:gallery w:val="placeholder"/>
        </w:category>
        <w:types>
          <w:type w:val="bbPlcHdr"/>
        </w:types>
        <w:behaviors>
          <w:behavior w:val="content"/>
        </w:behaviors>
        <w:guid w:val="{FA5A4C29-FE84-48DD-8B54-2443B866EFDD}"/>
      </w:docPartPr>
      <w:docPartBody>
        <w:p w:rsidR="0039293D" w:rsidRDefault="001308FC" w:rsidP="001308FC">
          <w:pPr>
            <w:pStyle w:val="73783C87639F49B9B8BC83CCB9C1B361"/>
          </w:pPr>
          <w:r w:rsidRPr="007A1F64">
            <w:rPr>
              <w:rStyle w:val="Platzhaltertext"/>
            </w:rPr>
            <w:t>Klicken oder tippen Sie hier, um Text einzugeben.</w:t>
          </w:r>
        </w:p>
      </w:docPartBody>
    </w:docPart>
    <w:docPart>
      <w:docPartPr>
        <w:name w:val="7AD24B51D4DC490AA2125D49CA0D461F"/>
        <w:category>
          <w:name w:val="Allgemein"/>
          <w:gallery w:val="placeholder"/>
        </w:category>
        <w:types>
          <w:type w:val="bbPlcHdr"/>
        </w:types>
        <w:behaviors>
          <w:behavior w:val="content"/>
        </w:behaviors>
        <w:guid w:val="{CBB131F2-43B7-47E7-8E82-A1F43CF7EA0A}"/>
      </w:docPartPr>
      <w:docPartBody>
        <w:p w:rsidR="0039293D" w:rsidRDefault="001308FC" w:rsidP="001308FC">
          <w:pPr>
            <w:pStyle w:val="7AD24B51D4DC490AA2125D49CA0D461F"/>
          </w:pPr>
          <w:r w:rsidRPr="007A1F64">
            <w:rPr>
              <w:rStyle w:val="Platzhaltertext"/>
            </w:rPr>
            <w:t>Klicken oder tippen Sie hier, um Text einzugeben.</w:t>
          </w:r>
        </w:p>
      </w:docPartBody>
    </w:docPart>
    <w:docPart>
      <w:docPartPr>
        <w:name w:val="F6F1282517074A71840F47EA80B0CB84"/>
        <w:category>
          <w:name w:val="Allgemein"/>
          <w:gallery w:val="placeholder"/>
        </w:category>
        <w:types>
          <w:type w:val="bbPlcHdr"/>
        </w:types>
        <w:behaviors>
          <w:behavior w:val="content"/>
        </w:behaviors>
        <w:guid w:val="{941FCB4D-BFF0-45CC-B710-3B775F2AD8E2}"/>
      </w:docPartPr>
      <w:docPartBody>
        <w:p w:rsidR="0039293D" w:rsidRDefault="001308FC" w:rsidP="001308FC">
          <w:pPr>
            <w:pStyle w:val="F6F1282517074A71840F47EA80B0CB84"/>
          </w:pPr>
          <w:r w:rsidRPr="007A1F64">
            <w:rPr>
              <w:rStyle w:val="Platzhaltertext"/>
            </w:rPr>
            <w:t>Klicken oder tippen Sie hier, um Text einzugeben.</w:t>
          </w:r>
        </w:p>
      </w:docPartBody>
    </w:docPart>
    <w:docPart>
      <w:docPartPr>
        <w:name w:val="610879E2916644D0B18B7A8CDC885106"/>
        <w:category>
          <w:name w:val="Allgemein"/>
          <w:gallery w:val="placeholder"/>
        </w:category>
        <w:types>
          <w:type w:val="bbPlcHdr"/>
        </w:types>
        <w:behaviors>
          <w:behavior w:val="content"/>
        </w:behaviors>
        <w:guid w:val="{4B0F8ED5-2E37-4AB5-BAA6-6D7BCC2839C0}"/>
      </w:docPartPr>
      <w:docPartBody>
        <w:p w:rsidR="0039293D" w:rsidRDefault="001308FC" w:rsidP="001308FC">
          <w:pPr>
            <w:pStyle w:val="610879E2916644D0B18B7A8CDC885106"/>
          </w:pPr>
          <w:r w:rsidRPr="007A1F64">
            <w:rPr>
              <w:rStyle w:val="Platzhaltertext"/>
            </w:rPr>
            <w:t>Klicken oder tippen Sie hier, um Text einzugeben.</w:t>
          </w:r>
        </w:p>
      </w:docPartBody>
    </w:docPart>
    <w:docPart>
      <w:docPartPr>
        <w:name w:val="429B469596384FAAA88E57BCF42C2BF8"/>
        <w:category>
          <w:name w:val="Allgemein"/>
          <w:gallery w:val="placeholder"/>
        </w:category>
        <w:types>
          <w:type w:val="bbPlcHdr"/>
        </w:types>
        <w:behaviors>
          <w:behavior w:val="content"/>
        </w:behaviors>
        <w:guid w:val="{C474754E-3606-4547-818E-960D951C7D90}"/>
      </w:docPartPr>
      <w:docPartBody>
        <w:p w:rsidR="0039293D" w:rsidRDefault="001308FC" w:rsidP="001308FC">
          <w:pPr>
            <w:pStyle w:val="429B469596384FAAA88E57BCF42C2BF8"/>
          </w:pPr>
          <w:r w:rsidRPr="007A1F64">
            <w:rPr>
              <w:rStyle w:val="Platzhaltertext"/>
            </w:rPr>
            <w:t>Klicken oder tippen Sie hier, um Text einzugeben.</w:t>
          </w:r>
        </w:p>
      </w:docPartBody>
    </w:docPart>
    <w:docPart>
      <w:docPartPr>
        <w:name w:val="A48435E9D54D4C42AA3F81A9CF7C1577"/>
        <w:category>
          <w:name w:val="Allgemein"/>
          <w:gallery w:val="placeholder"/>
        </w:category>
        <w:types>
          <w:type w:val="bbPlcHdr"/>
        </w:types>
        <w:behaviors>
          <w:behavior w:val="content"/>
        </w:behaviors>
        <w:guid w:val="{F68D8971-8ACE-4335-8FF7-DE60704E00D4}"/>
      </w:docPartPr>
      <w:docPartBody>
        <w:p w:rsidR="0039293D" w:rsidRDefault="001308FC" w:rsidP="001308FC">
          <w:pPr>
            <w:pStyle w:val="A48435E9D54D4C42AA3F81A9CF7C1577"/>
          </w:pPr>
          <w:r w:rsidRPr="007A1F64">
            <w:rPr>
              <w:rStyle w:val="Platzhaltertext"/>
            </w:rPr>
            <w:t>Klicken oder tippen Sie hier, um Text einzugeben.</w:t>
          </w:r>
        </w:p>
      </w:docPartBody>
    </w:docPart>
    <w:docPart>
      <w:docPartPr>
        <w:name w:val="8B512AD3FC364FD4A23C6729003C38E6"/>
        <w:category>
          <w:name w:val="Allgemein"/>
          <w:gallery w:val="placeholder"/>
        </w:category>
        <w:types>
          <w:type w:val="bbPlcHdr"/>
        </w:types>
        <w:behaviors>
          <w:behavior w:val="content"/>
        </w:behaviors>
        <w:guid w:val="{DD45BC15-4EA5-4934-9DD4-071038E62FC1}"/>
      </w:docPartPr>
      <w:docPartBody>
        <w:p w:rsidR="0039293D" w:rsidRDefault="001308FC" w:rsidP="001308FC">
          <w:pPr>
            <w:pStyle w:val="8B512AD3FC364FD4A23C6729003C38E6"/>
          </w:pPr>
          <w:r w:rsidRPr="007A1F64">
            <w:rPr>
              <w:rStyle w:val="Platzhaltertext"/>
            </w:rPr>
            <w:t>Klicken oder tippen Sie hier, um Text einzugeben.</w:t>
          </w:r>
        </w:p>
      </w:docPartBody>
    </w:docPart>
    <w:docPart>
      <w:docPartPr>
        <w:name w:val="BA1CEE293F114C2E853BA8B6E394007D"/>
        <w:category>
          <w:name w:val="Allgemein"/>
          <w:gallery w:val="placeholder"/>
        </w:category>
        <w:types>
          <w:type w:val="bbPlcHdr"/>
        </w:types>
        <w:behaviors>
          <w:behavior w:val="content"/>
        </w:behaviors>
        <w:guid w:val="{AD6AA026-09BD-4076-AE99-0911BF3C02AA}"/>
      </w:docPartPr>
      <w:docPartBody>
        <w:p w:rsidR="0039293D" w:rsidRDefault="001308FC" w:rsidP="001308FC">
          <w:pPr>
            <w:pStyle w:val="BA1CEE293F114C2E853BA8B6E394007D"/>
          </w:pPr>
          <w:r w:rsidRPr="007A1F64">
            <w:rPr>
              <w:rStyle w:val="Platzhaltertext"/>
            </w:rPr>
            <w:t>Klicken oder tippen Sie hier, um Text einzugeben.</w:t>
          </w:r>
        </w:p>
      </w:docPartBody>
    </w:docPart>
    <w:docPart>
      <w:docPartPr>
        <w:name w:val="62DB8F49D5684084BD59A5F8E2626AC1"/>
        <w:category>
          <w:name w:val="Allgemein"/>
          <w:gallery w:val="placeholder"/>
        </w:category>
        <w:types>
          <w:type w:val="bbPlcHdr"/>
        </w:types>
        <w:behaviors>
          <w:behavior w:val="content"/>
        </w:behaviors>
        <w:guid w:val="{891E3493-B7FA-4EA5-8EE9-52CFA0978F92}"/>
      </w:docPartPr>
      <w:docPartBody>
        <w:p w:rsidR="0039293D" w:rsidRDefault="001308FC" w:rsidP="001308FC">
          <w:pPr>
            <w:pStyle w:val="62DB8F49D5684084BD59A5F8E2626AC1"/>
          </w:pPr>
          <w:r w:rsidRPr="007A1F64">
            <w:rPr>
              <w:rStyle w:val="Platzhaltertext"/>
            </w:rPr>
            <w:t>Klicken oder tippen Sie hier, um Text einzugeben.</w:t>
          </w:r>
        </w:p>
      </w:docPartBody>
    </w:docPart>
    <w:docPart>
      <w:docPartPr>
        <w:name w:val="C4C087402F994F30984E7B41D0442383"/>
        <w:category>
          <w:name w:val="Allgemein"/>
          <w:gallery w:val="placeholder"/>
        </w:category>
        <w:types>
          <w:type w:val="bbPlcHdr"/>
        </w:types>
        <w:behaviors>
          <w:behavior w:val="content"/>
        </w:behaviors>
        <w:guid w:val="{1F8A7A36-9DD4-404B-9F19-735B31C09F3B}"/>
      </w:docPartPr>
      <w:docPartBody>
        <w:p w:rsidR="0039293D" w:rsidRDefault="001308FC" w:rsidP="001308FC">
          <w:pPr>
            <w:pStyle w:val="C4C087402F994F30984E7B41D0442383"/>
          </w:pPr>
          <w:r w:rsidRPr="007A1F64">
            <w:rPr>
              <w:rStyle w:val="Platzhaltertext"/>
            </w:rPr>
            <w:t>Klicken oder tippen Sie hier, um Text einzugeben.</w:t>
          </w:r>
        </w:p>
      </w:docPartBody>
    </w:docPart>
    <w:docPart>
      <w:docPartPr>
        <w:name w:val="DDC01DBA46724E10B79E9D19D0139477"/>
        <w:category>
          <w:name w:val="Allgemein"/>
          <w:gallery w:val="placeholder"/>
        </w:category>
        <w:types>
          <w:type w:val="bbPlcHdr"/>
        </w:types>
        <w:behaviors>
          <w:behavior w:val="content"/>
        </w:behaviors>
        <w:guid w:val="{F0B62413-1591-478C-8F6D-A11D05B6C60B}"/>
      </w:docPartPr>
      <w:docPartBody>
        <w:p w:rsidR="0039293D" w:rsidRDefault="001308FC" w:rsidP="001308FC">
          <w:pPr>
            <w:pStyle w:val="DDC01DBA46724E10B79E9D19D0139477"/>
          </w:pPr>
          <w:r w:rsidRPr="007A1F64">
            <w:rPr>
              <w:rStyle w:val="Platzhaltertext"/>
            </w:rPr>
            <w:t>Klicken oder tippen Sie hier, um Text einzugeben.</w:t>
          </w:r>
        </w:p>
      </w:docPartBody>
    </w:docPart>
    <w:docPart>
      <w:docPartPr>
        <w:name w:val="167F4F1C375E4D369A16B03F8BA75161"/>
        <w:category>
          <w:name w:val="Allgemein"/>
          <w:gallery w:val="placeholder"/>
        </w:category>
        <w:types>
          <w:type w:val="bbPlcHdr"/>
        </w:types>
        <w:behaviors>
          <w:behavior w:val="content"/>
        </w:behaviors>
        <w:guid w:val="{ED79F37B-9C12-4F81-9A8C-1E811BDA16D1}"/>
      </w:docPartPr>
      <w:docPartBody>
        <w:p w:rsidR="0039293D" w:rsidRDefault="001308FC" w:rsidP="001308FC">
          <w:pPr>
            <w:pStyle w:val="167F4F1C375E4D369A16B03F8BA75161"/>
          </w:pPr>
          <w:r w:rsidRPr="007A1F64">
            <w:rPr>
              <w:rStyle w:val="Platzhaltertext"/>
            </w:rPr>
            <w:t>Klicken oder tippen Sie hier, um Text einzugeben.</w:t>
          </w:r>
        </w:p>
      </w:docPartBody>
    </w:docPart>
    <w:docPart>
      <w:docPartPr>
        <w:name w:val="0A5177360C194DBF86878BF35FD35075"/>
        <w:category>
          <w:name w:val="Allgemein"/>
          <w:gallery w:val="placeholder"/>
        </w:category>
        <w:types>
          <w:type w:val="bbPlcHdr"/>
        </w:types>
        <w:behaviors>
          <w:behavior w:val="content"/>
        </w:behaviors>
        <w:guid w:val="{778DDAA9-A008-408E-9E5F-230638D090AB}"/>
      </w:docPartPr>
      <w:docPartBody>
        <w:p w:rsidR="0039293D" w:rsidRDefault="001308FC" w:rsidP="001308FC">
          <w:pPr>
            <w:pStyle w:val="0A5177360C194DBF86878BF35FD35075"/>
          </w:pPr>
          <w:r w:rsidRPr="007A1F64">
            <w:rPr>
              <w:rStyle w:val="Platzhaltertext"/>
            </w:rPr>
            <w:t>Klicken oder tippen Sie hier, um Text einzugeben.</w:t>
          </w:r>
        </w:p>
      </w:docPartBody>
    </w:docPart>
    <w:docPart>
      <w:docPartPr>
        <w:name w:val="8EAE517D7627488CB25847F9F3B063E4"/>
        <w:category>
          <w:name w:val="Allgemein"/>
          <w:gallery w:val="placeholder"/>
        </w:category>
        <w:types>
          <w:type w:val="bbPlcHdr"/>
        </w:types>
        <w:behaviors>
          <w:behavior w:val="content"/>
        </w:behaviors>
        <w:guid w:val="{95171F3D-19F4-4B4B-A383-08CEB78A2A8F}"/>
      </w:docPartPr>
      <w:docPartBody>
        <w:p w:rsidR="0039293D" w:rsidRDefault="001308FC" w:rsidP="001308FC">
          <w:pPr>
            <w:pStyle w:val="8EAE517D7627488CB25847F9F3B063E4"/>
          </w:pPr>
          <w:r w:rsidRPr="007A1F64">
            <w:rPr>
              <w:rStyle w:val="Platzhaltertext"/>
            </w:rPr>
            <w:t>Klicken oder tippen Sie hier, um Text einzugeben.</w:t>
          </w:r>
        </w:p>
      </w:docPartBody>
    </w:docPart>
    <w:docPart>
      <w:docPartPr>
        <w:name w:val="94B6A2814D054A868DB80FE4A0FBFE52"/>
        <w:category>
          <w:name w:val="Allgemein"/>
          <w:gallery w:val="placeholder"/>
        </w:category>
        <w:types>
          <w:type w:val="bbPlcHdr"/>
        </w:types>
        <w:behaviors>
          <w:behavior w:val="content"/>
        </w:behaviors>
        <w:guid w:val="{1C558A1A-1F93-4FC4-A5FC-82AD15F6B74B}"/>
      </w:docPartPr>
      <w:docPartBody>
        <w:p w:rsidR="0039293D" w:rsidRDefault="001308FC" w:rsidP="001308FC">
          <w:pPr>
            <w:pStyle w:val="94B6A2814D054A868DB80FE4A0FBFE52"/>
          </w:pPr>
          <w:r w:rsidRPr="007A1F64">
            <w:rPr>
              <w:rStyle w:val="Platzhaltertext"/>
            </w:rPr>
            <w:t>Klicken oder tippen Sie hier, um Text einzugeben.</w:t>
          </w:r>
        </w:p>
      </w:docPartBody>
    </w:docPart>
    <w:docPart>
      <w:docPartPr>
        <w:name w:val="1232B48AE8454B9B90E0A24E9B0EED6F"/>
        <w:category>
          <w:name w:val="Allgemein"/>
          <w:gallery w:val="placeholder"/>
        </w:category>
        <w:types>
          <w:type w:val="bbPlcHdr"/>
        </w:types>
        <w:behaviors>
          <w:behavior w:val="content"/>
        </w:behaviors>
        <w:guid w:val="{5F857D90-B113-4B1F-B21E-BF8434B0E4EB}"/>
      </w:docPartPr>
      <w:docPartBody>
        <w:p w:rsidR="000A13F7" w:rsidRDefault="0039293D" w:rsidP="0039293D">
          <w:pPr>
            <w:pStyle w:val="1232B48AE8454B9B90E0A24E9B0EED6F"/>
          </w:pPr>
          <w:r w:rsidRPr="007A1F64">
            <w:rPr>
              <w:rStyle w:val="Platzhaltertext"/>
            </w:rPr>
            <w:t>Klicken oder tippen Sie hier, um Text einzugeben.</w:t>
          </w:r>
        </w:p>
      </w:docPartBody>
    </w:docPart>
    <w:docPart>
      <w:docPartPr>
        <w:name w:val="F00516FB04AA4B9DBECDB831410A1284"/>
        <w:category>
          <w:name w:val="Allgemein"/>
          <w:gallery w:val="placeholder"/>
        </w:category>
        <w:types>
          <w:type w:val="bbPlcHdr"/>
        </w:types>
        <w:behaviors>
          <w:behavior w:val="content"/>
        </w:behaviors>
        <w:guid w:val="{D342D465-3972-4567-B96F-39F6D9794C64}"/>
      </w:docPartPr>
      <w:docPartBody>
        <w:p w:rsidR="000A13F7" w:rsidRDefault="0039293D" w:rsidP="0039293D">
          <w:pPr>
            <w:pStyle w:val="F00516FB04AA4B9DBECDB831410A1284"/>
          </w:pPr>
          <w:r w:rsidRPr="007A1F64">
            <w:rPr>
              <w:rStyle w:val="Platzhaltertext"/>
            </w:rPr>
            <w:t>Klicken oder tippen Sie hier, um Text einzugeben.</w:t>
          </w:r>
        </w:p>
      </w:docPartBody>
    </w:docPart>
    <w:docPart>
      <w:docPartPr>
        <w:name w:val="8C1BAB19AE774D2EADE3ECD1BA4B52F7"/>
        <w:category>
          <w:name w:val="Allgemein"/>
          <w:gallery w:val="placeholder"/>
        </w:category>
        <w:types>
          <w:type w:val="bbPlcHdr"/>
        </w:types>
        <w:behaviors>
          <w:behavior w:val="content"/>
        </w:behaviors>
        <w:guid w:val="{B3BA0C47-E58A-40A9-8703-2C8B6BCD86F6}"/>
      </w:docPartPr>
      <w:docPartBody>
        <w:p w:rsidR="000A13F7" w:rsidRDefault="0039293D" w:rsidP="0039293D">
          <w:pPr>
            <w:pStyle w:val="8C1BAB19AE774D2EADE3ECD1BA4B52F7"/>
          </w:pPr>
          <w:r w:rsidRPr="007A1F64">
            <w:rPr>
              <w:rStyle w:val="Platzhaltertext"/>
            </w:rPr>
            <w:t>Klicken oder tippen Sie hier, um Text einzugeben.</w:t>
          </w:r>
        </w:p>
      </w:docPartBody>
    </w:docPart>
    <w:docPart>
      <w:docPartPr>
        <w:name w:val="2DF09998376C4F079EFC393EC6B2E4A7"/>
        <w:category>
          <w:name w:val="Allgemein"/>
          <w:gallery w:val="placeholder"/>
        </w:category>
        <w:types>
          <w:type w:val="bbPlcHdr"/>
        </w:types>
        <w:behaviors>
          <w:behavior w:val="content"/>
        </w:behaviors>
        <w:guid w:val="{F276BCF3-212E-4785-A9CF-ECF8695F0FAA}"/>
      </w:docPartPr>
      <w:docPartBody>
        <w:p w:rsidR="00855871" w:rsidRDefault="000A13F7" w:rsidP="000A13F7">
          <w:pPr>
            <w:pStyle w:val="2DF09998376C4F079EFC393EC6B2E4A7"/>
          </w:pPr>
          <w:r w:rsidRPr="007A1F64">
            <w:rPr>
              <w:rStyle w:val="Platzhaltertext"/>
            </w:rPr>
            <w:t>Klicken oder tippen Sie hier, um Text einzugeben.</w:t>
          </w:r>
        </w:p>
      </w:docPartBody>
    </w:docPart>
    <w:docPart>
      <w:docPartPr>
        <w:name w:val="B4D86D9ECCC145508796374EC2BC39CD"/>
        <w:category>
          <w:name w:val="Allgemein"/>
          <w:gallery w:val="placeholder"/>
        </w:category>
        <w:types>
          <w:type w:val="bbPlcHdr"/>
        </w:types>
        <w:behaviors>
          <w:behavior w:val="content"/>
        </w:behaviors>
        <w:guid w:val="{73F3841D-76C2-4463-85C5-814ABE44E2B4}"/>
      </w:docPartPr>
      <w:docPartBody>
        <w:p w:rsidR="00855871" w:rsidRDefault="000A13F7" w:rsidP="000A13F7">
          <w:pPr>
            <w:pStyle w:val="B4D86D9ECCC145508796374EC2BC39CD"/>
          </w:pPr>
          <w:r w:rsidRPr="007A1F64">
            <w:rPr>
              <w:rStyle w:val="Platzhaltertext"/>
            </w:rPr>
            <w:t>Klicken oder tippen Sie hier, um Text einzugeben.</w:t>
          </w:r>
        </w:p>
      </w:docPartBody>
    </w:docPart>
    <w:docPart>
      <w:docPartPr>
        <w:name w:val="4028352B4DDE4631AEE8584964EAA289"/>
        <w:category>
          <w:name w:val="Allgemein"/>
          <w:gallery w:val="placeholder"/>
        </w:category>
        <w:types>
          <w:type w:val="bbPlcHdr"/>
        </w:types>
        <w:behaviors>
          <w:behavior w:val="content"/>
        </w:behaviors>
        <w:guid w:val="{8B3ABD68-FAB5-4E22-9093-B775FDF6672E}"/>
      </w:docPartPr>
      <w:docPartBody>
        <w:p w:rsidR="00855871" w:rsidRDefault="000A13F7" w:rsidP="000A13F7">
          <w:pPr>
            <w:pStyle w:val="4028352B4DDE4631AEE8584964EAA289"/>
          </w:pPr>
          <w:r w:rsidRPr="007A1F64">
            <w:rPr>
              <w:rStyle w:val="Platzhaltertext"/>
            </w:rPr>
            <w:t>Klicken oder tippen Sie hier, um Text einzugeben.</w:t>
          </w:r>
        </w:p>
      </w:docPartBody>
    </w:docPart>
    <w:docPart>
      <w:docPartPr>
        <w:name w:val="337AD75BCA96426F832B51589EBC45E6"/>
        <w:category>
          <w:name w:val="Allgemein"/>
          <w:gallery w:val="placeholder"/>
        </w:category>
        <w:types>
          <w:type w:val="bbPlcHdr"/>
        </w:types>
        <w:behaviors>
          <w:behavior w:val="content"/>
        </w:behaviors>
        <w:guid w:val="{581BE3BF-24C8-453D-9CFC-BE4A2E6B66A9}"/>
      </w:docPartPr>
      <w:docPartBody>
        <w:p w:rsidR="00855871" w:rsidRDefault="000A13F7" w:rsidP="000A13F7">
          <w:pPr>
            <w:pStyle w:val="337AD75BCA96426F832B51589EBC45E6"/>
          </w:pPr>
          <w:r w:rsidRPr="007A1F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FC"/>
    <w:rsid w:val="00046FBE"/>
    <w:rsid w:val="000A13F7"/>
    <w:rsid w:val="001308FC"/>
    <w:rsid w:val="00146DDB"/>
    <w:rsid w:val="001E4115"/>
    <w:rsid w:val="00271FFE"/>
    <w:rsid w:val="002A0AD9"/>
    <w:rsid w:val="0039293D"/>
    <w:rsid w:val="00491EE5"/>
    <w:rsid w:val="00511A99"/>
    <w:rsid w:val="00855871"/>
    <w:rsid w:val="00A01021"/>
    <w:rsid w:val="00A36BE4"/>
    <w:rsid w:val="00AB7960"/>
    <w:rsid w:val="00B5679F"/>
    <w:rsid w:val="00B652D1"/>
    <w:rsid w:val="00CB7C4D"/>
    <w:rsid w:val="00E020BA"/>
    <w:rsid w:val="00E9347D"/>
    <w:rsid w:val="00F53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9884A370A984299BF6B9E64D7370EA8">
    <w:name w:val="19884A370A984299BF6B9E64D7370EA8"/>
  </w:style>
  <w:style w:type="paragraph" w:customStyle="1" w:styleId="6EC8A478195E4DFF9087E0871244B63C">
    <w:name w:val="6EC8A478195E4DFF9087E0871244B63C"/>
  </w:style>
  <w:style w:type="paragraph" w:customStyle="1" w:styleId="7DA9C2D322C94716A1EAC5DF034A9BA8">
    <w:name w:val="7DA9C2D322C94716A1EAC5DF034A9BA8"/>
  </w:style>
  <w:style w:type="character" w:styleId="Fett">
    <w:name w:val="Strong"/>
    <w:qFormat/>
    <w:rsid w:val="001308FC"/>
    <w:rPr>
      <w:b/>
      <w:bCs/>
    </w:rPr>
  </w:style>
  <w:style w:type="paragraph" w:customStyle="1" w:styleId="0A6B096CCAEE48AEB13A6B1062F0956C">
    <w:name w:val="0A6B096CCAEE48AEB13A6B1062F0956C"/>
    <w:rsid w:val="001308FC"/>
  </w:style>
  <w:style w:type="paragraph" w:customStyle="1" w:styleId="EFD8F9B6C123495CAA35EBD307996FF2">
    <w:name w:val="EFD8F9B6C123495CAA35EBD307996FF2"/>
    <w:rsid w:val="001308FC"/>
  </w:style>
  <w:style w:type="paragraph" w:customStyle="1" w:styleId="C3E31A2A0BC6420A940AC08A365446D8">
    <w:name w:val="C3E31A2A0BC6420A940AC08A365446D8"/>
    <w:rsid w:val="001308FC"/>
  </w:style>
  <w:style w:type="paragraph" w:customStyle="1" w:styleId="B178349727884C31BD003AAE3A4CF889">
    <w:name w:val="B178349727884C31BD003AAE3A4CF889"/>
    <w:rsid w:val="001308FC"/>
  </w:style>
  <w:style w:type="paragraph" w:customStyle="1" w:styleId="9388790B3E254783A8515139A0E6229D">
    <w:name w:val="9388790B3E254783A8515139A0E6229D"/>
    <w:rsid w:val="001308FC"/>
  </w:style>
  <w:style w:type="paragraph" w:customStyle="1" w:styleId="572A3B5C31D1487186A970641B86541D">
    <w:name w:val="572A3B5C31D1487186A970641B86541D"/>
    <w:rsid w:val="001308FC"/>
  </w:style>
  <w:style w:type="paragraph" w:customStyle="1" w:styleId="2B939D94C4684AA6923E5417B02FDFAF">
    <w:name w:val="2B939D94C4684AA6923E5417B02FDFAF"/>
    <w:rsid w:val="001308FC"/>
  </w:style>
  <w:style w:type="paragraph" w:customStyle="1" w:styleId="63002CE43BD64BBB9E6B3CBC6C085A1D">
    <w:name w:val="63002CE43BD64BBB9E6B3CBC6C085A1D"/>
    <w:rsid w:val="001308FC"/>
  </w:style>
  <w:style w:type="paragraph" w:customStyle="1" w:styleId="327F1BAB3DA647479C8D71F88A15E5EA">
    <w:name w:val="327F1BAB3DA647479C8D71F88A15E5EA"/>
    <w:rsid w:val="001308FC"/>
  </w:style>
  <w:style w:type="paragraph" w:customStyle="1" w:styleId="9024990277D24E08963EFD4E71DD77EF">
    <w:name w:val="9024990277D24E08963EFD4E71DD77EF"/>
    <w:rsid w:val="001308FC"/>
  </w:style>
  <w:style w:type="paragraph" w:customStyle="1" w:styleId="BA46F3940E254D4FB1BA114CB125A02E">
    <w:name w:val="BA46F3940E254D4FB1BA114CB125A02E"/>
    <w:rsid w:val="001308FC"/>
  </w:style>
  <w:style w:type="paragraph" w:customStyle="1" w:styleId="FB1AA4974FA145BB829C4A252B728AB3">
    <w:name w:val="FB1AA4974FA145BB829C4A252B728AB3"/>
    <w:rsid w:val="001308FC"/>
  </w:style>
  <w:style w:type="paragraph" w:customStyle="1" w:styleId="26388FBA3F504091BD959A425CD20A0B">
    <w:name w:val="26388FBA3F504091BD959A425CD20A0B"/>
    <w:rsid w:val="001308FC"/>
  </w:style>
  <w:style w:type="paragraph" w:customStyle="1" w:styleId="23E1D76A0C7D4FBC9AF49CBBA8C76998">
    <w:name w:val="23E1D76A0C7D4FBC9AF49CBBA8C76998"/>
    <w:rsid w:val="001308FC"/>
  </w:style>
  <w:style w:type="character" w:styleId="Platzhaltertext">
    <w:name w:val="Placeholder Text"/>
    <w:basedOn w:val="Absatz-Standardschriftart"/>
    <w:uiPriority w:val="99"/>
    <w:semiHidden/>
    <w:rsid w:val="000A13F7"/>
    <w:rPr>
      <w:color w:val="808080"/>
      <w:lang w:val="de-CH"/>
    </w:rPr>
  </w:style>
  <w:style w:type="paragraph" w:customStyle="1" w:styleId="5FBACD9D154244D993D5484610C4C9E1">
    <w:name w:val="5FBACD9D154244D993D5484610C4C9E1"/>
    <w:rsid w:val="001308FC"/>
  </w:style>
  <w:style w:type="paragraph" w:customStyle="1" w:styleId="188A1DF2BC03431886B35EE84D1C5D1D">
    <w:name w:val="188A1DF2BC03431886B35EE84D1C5D1D"/>
    <w:rsid w:val="001308FC"/>
  </w:style>
  <w:style w:type="paragraph" w:customStyle="1" w:styleId="B13A0DC111A24341B73C83DFC8C47E99">
    <w:name w:val="B13A0DC111A24341B73C83DFC8C47E99"/>
    <w:rsid w:val="001308FC"/>
  </w:style>
  <w:style w:type="paragraph" w:customStyle="1" w:styleId="D80BC9D95E0C40669378913F06CC6B67">
    <w:name w:val="D80BC9D95E0C40669378913F06CC6B67"/>
    <w:rsid w:val="001308FC"/>
  </w:style>
  <w:style w:type="paragraph" w:customStyle="1" w:styleId="5F6FD0ABAE1A4E0A8F4264491F0EA9D8">
    <w:name w:val="5F6FD0ABAE1A4E0A8F4264491F0EA9D8"/>
    <w:rsid w:val="001308FC"/>
  </w:style>
  <w:style w:type="paragraph" w:customStyle="1" w:styleId="8ACDEF0EBECC4FDAA14A8B167AB95BA1">
    <w:name w:val="8ACDEF0EBECC4FDAA14A8B167AB95BA1"/>
    <w:rsid w:val="001308FC"/>
  </w:style>
  <w:style w:type="paragraph" w:customStyle="1" w:styleId="5B2D6B222B774B3180D300F1E5C7F176">
    <w:name w:val="5B2D6B222B774B3180D300F1E5C7F176"/>
    <w:rsid w:val="001308FC"/>
  </w:style>
  <w:style w:type="paragraph" w:customStyle="1" w:styleId="C520D979BC5A4CFEA67BCA5C84BCD1E2">
    <w:name w:val="C520D979BC5A4CFEA67BCA5C84BCD1E2"/>
    <w:rsid w:val="001308FC"/>
  </w:style>
  <w:style w:type="paragraph" w:customStyle="1" w:styleId="E14DD55DFC114233A7905A23256381B8">
    <w:name w:val="E14DD55DFC114233A7905A23256381B8"/>
    <w:rsid w:val="001308FC"/>
  </w:style>
  <w:style w:type="paragraph" w:customStyle="1" w:styleId="462D8B968193438AAC9FC6124CE14D06">
    <w:name w:val="462D8B968193438AAC9FC6124CE14D06"/>
    <w:rsid w:val="001308FC"/>
  </w:style>
  <w:style w:type="paragraph" w:customStyle="1" w:styleId="9B476B555FA2490582D83D4CA36EED90">
    <w:name w:val="9B476B555FA2490582D83D4CA36EED90"/>
    <w:rsid w:val="001308FC"/>
  </w:style>
  <w:style w:type="paragraph" w:customStyle="1" w:styleId="373F8E735FC747FB84E05740D9A4B088">
    <w:name w:val="373F8E735FC747FB84E05740D9A4B088"/>
    <w:rsid w:val="001308FC"/>
  </w:style>
  <w:style w:type="paragraph" w:customStyle="1" w:styleId="44F61398C7A04D6083B9BFCD3546C9F2">
    <w:name w:val="44F61398C7A04D6083B9BFCD3546C9F2"/>
    <w:rsid w:val="001308FC"/>
  </w:style>
  <w:style w:type="paragraph" w:customStyle="1" w:styleId="0756DFA6D9424352A54A8A22B1CF8FC7">
    <w:name w:val="0756DFA6D9424352A54A8A22B1CF8FC7"/>
    <w:rsid w:val="001308FC"/>
  </w:style>
  <w:style w:type="paragraph" w:customStyle="1" w:styleId="8A5B5C307CAE41CE86829C28207FC86F">
    <w:name w:val="8A5B5C307CAE41CE86829C28207FC86F"/>
    <w:rsid w:val="001308FC"/>
  </w:style>
  <w:style w:type="paragraph" w:customStyle="1" w:styleId="EC06A3C3AEAC4578A723FD9782A9BEEB">
    <w:name w:val="EC06A3C3AEAC4578A723FD9782A9BEEB"/>
    <w:rsid w:val="001308FC"/>
  </w:style>
  <w:style w:type="paragraph" w:customStyle="1" w:styleId="D456E828FFFE4BDDACC0A57AFAD78CB0">
    <w:name w:val="D456E828FFFE4BDDACC0A57AFAD78CB0"/>
    <w:rsid w:val="001308FC"/>
  </w:style>
  <w:style w:type="paragraph" w:customStyle="1" w:styleId="73783C87639F49B9B8BC83CCB9C1B361">
    <w:name w:val="73783C87639F49B9B8BC83CCB9C1B361"/>
    <w:rsid w:val="001308FC"/>
  </w:style>
  <w:style w:type="paragraph" w:customStyle="1" w:styleId="7AD24B51D4DC490AA2125D49CA0D461F">
    <w:name w:val="7AD24B51D4DC490AA2125D49CA0D461F"/>
    <w:rsid w:val="001308FC"/>
  </w:style>
  <w:style w:type="paragraph" w:customStyle="1" w:styleId="F6F1282517074A71840F47EA80B0CB84">
    <w:name w:val="F6F1282517074A71840F47EA80B0CB84"/>
    <w:rsid w:val="001308FC"/>
  </w:style>
  <w:style w:type="paragraph" w:customStyle="1" w:styleId="610879E2916644D0B18B7A8CDC885106">
    <w:name w:val="610879E2916644D0B18B7A8CDC885106"/>
    <w:rsid w:val="001308FC"/>
  </w:style>
  <w:style w:type="paragraph" w:customStyle="1" w:styleId="429B469596384FAAA88E57BCF42C2BF8">
    <w:name w:val="429B469596384FAAA88E57BCF42C2BF8"/>
    <w:rsid w:val="001308FC"/>
  </w:style>
  <w:style w:type="paragraph" w:customStyle="1" w:styleId="A48435E9D54D4C42AA3F81A9CF7C1577">
    <w:name w:val="A48435E9D54D4C42AA3F81A9CF7C1577"/>
    <w:rsid w:val="001308FC"/>
  </w:style>
  <w:style w:type="paragraph" w:customStyle="1" w:styleId="8B512AD3FC364FD4A23C6729003C38E6">
    <w:name w:val="8B512AD3FC364FD4A23C6729003C38E6"/>
    <w:rsid w:val="001308FC"/>
  </w:style>
  <w:style w:type="paragraph" w:customStyle="1" w:styleId="BA1CEE293F114C2E853BA8B6E394007D">
    <w:name w:val="BA1CEE293F114C2E853BA8B6E394007D"/>
    <w:rsid w:val="001308FC"/>
  </w:style>
  <w:style w:type="paragraph" w:customStyle="1" w:styleId="62DB8F49D5684084BD59A5F8E2626AC1">
    <w:name w:val="62DB8F49D5684084BD59A5F8E2626AC1"/>
    <w:rsid w:val="001308FC"/>
  </w:style>
  <w:style w:type="paragraph" w:customStyle="1" w:styleId="C4C087402F994F30984E7B41D0442383">
    <w:name w:val="C4C087402F994F30984E7B41D0442383"/>
    <w:rsid w:val="001308FC"/>
  </w:style>
  <w:style w:type="paragraph" w:customStyle="1" w:styleId="DDC01DBA46724E10B79E9D19D0139477">
    <w:name w:val="DDC01DBA46724E10B79E9D19D0139477"/>
    <w:rsid w:val="001308FC"/>
  </w:style>
  <w:style w:type="paragraph" w:customStyle="1" w:styleId="167F4F1C375E4D369A16B03F8BA75161">
    <w:name w:val="167F4F1C375E4D369A16B03F8BA75161"/>
    <w:rsid w:val="001308FC"/>
  </w:style>
  <w:style w:type="paragraph" w:customStyle="1" w:styleId="0A5177360C194DBF86878BF35FD35075">
    <w:name w:val="0A5177360C194DBF86878BF35FD35075"/>
    <w:rsid w:val="001308FC"/>
  </w:style>
  <w:style w:type="paragraph" w:customStyle="1" w:styleId="8EAE517D7627488CB25847F9F3B063E4">
    <w:name w:val="8EAE517D7627488CB25847F9F3B063E4"/>
    <w:rsid w:val="001308FC"/>
  </w:style>
  <w:style w:type="paragraph" w:customStyle="1" w:styleId="94B6A2814D054A868DB80FE4A0FBFE52">
    <w:name w:val="94B6A2814D054A868DB80FE4A0FBFE52"/>
    <w:rsid w:val="001308FC"/>
  </w:style>
  <w:style w:type="paragraph" w:customStyle="1" w:styleId="1232B48AE8454B9B90E0A24E9B0EED6F">
    <w:name w:val="1232B48AE8454B9B90E0A24E9B0EED6F"/>
    <w:rsid w:val="0039293D"/>
  </w:style>
  <w:style w:type="paragraph" w:customStyle="1" w:styleId="F00516FB04AA4B9DBECDB831410A1284">
    <w:name w:val="F00516FB04AA4B9DBECDB831410A1284"/>
    <w:rsid w:val="0039293D"/>
  </w:style>
  <w:style w:type="paragraph" w:customStyle="1" w:styleId="8C1BAB19AE774D2EADE3ECD1BA4B52F7">
    <w:name w:val="8C1BAB19AE774D2EADE3ECD1BA4B52F7"/>
    <w:rsid w:val="0039293D"/>
  </w:style>
  <w:style w:type="paragraph" w:customStyle="1" w:styleId="2DF09998376C4F079EFC393EC6B2E4A7">
    <w:name w:val="2DF09998376C4F079EFC393EC6B2E4A7"/>
    <w:rsid w:val="000A13F7"/>
  </w:style>
  <w:style w:type="paragraph" w:customStyle="1" w:styleId="B4D86D9ECCC145508796374EC2BC39CD">
    <w:name w:val="B4D86D9ECCC145508796374EC2BC39CD"/>
    <w:rsid w:val="000A13F7"/>
  </w:style>
  <w:style w:type="paragraph" w:customStyle="1" w:styleId="4028352B4DDE4631AEE8584964EAA289">
    <w:name w:val="4028352B4DDE4631AEE8584964EAA289"/>
    <w:rsid w:val="000A13F7"/>
  </w:style>
  <w:style w:type="paragraph" w:customStyle="1" w:styleId="CCD79AF2936A4D369F813FAB7595A6D1">
    <w:name w:val="CCD79AF2936A4D369F813FAB7595A6D1"/>
    <w:rsid w:val="000A13F7"/>
  </w:style>
  <w:style w:type="paragraph" w:customStyle="1" w:styleId="6D0C1A05CF2B449194CB431EB9C14A12">
    <w:name w:val="6D0C1A05CF2B449194CB431EB9C14A12"/>
    <w:rsid w:val="000A13F7"/>
  </w:style>
  <w:style w:type="paragraph" w:customStyle="1" w:styleId="8148484E7D1D4781A4176D60C76C3FC6">
    <w:name w:val="8148484E7D1D4781A4176D60C76C3FC6"/>
    <w:rsid w:val="000A13F7"/>
  </w:style>
  <w:style w:type="paragraph" w:customStyle="1" w:styleId="46A1201E236947BA9A6FE7D24FD4AE4E">
    <w:name w:val="46A1201E236947BA9A6FE7D24FD4AE4E"/>
    <w:rsid w:val="000A13F7"/>
  </w:style>
  <w:style w:type="paragraph" w:customStyle="1" w:styleId="337AD75BCA96426F832B51589EBC45E6">
    <w:name w:val="337AD75BCA96426F832B51589EBC45E6"/>
    <w:rsid w:val="000A1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</officeatwork>
</file>

<file path=customXml/item2.xml><?xml version="1.0" encoding="utf-8"?>
<officeatwork xmlns="http://schemas.officeatwork.com/Formulas">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</officeatwork>
</file>

<file path=customXml/item3.xml><?xml version="1.0" encoding="utf-8"?>
<officeatwork xmlns="http://schemas.officeatwork.com/Media"/>
</file>

<file path=customXml/item4.xml><?xml version="1.0" encoding="utf-8"?>
<officeatwork xmlns="http://schemas.officeatwork.com/CustomXMLPart">
  <Organisation2>Bahnhofstrasse 15
6002 Luzern
www.lu.ch</Organisation2>
  <Organisation1>Kantonsrat
Kommission Gesundheit, Arbeit und soziale Sicherheit (GASK)</Organisation1>
  <Organisation3/>
  <FooterNormal/>
  <FooterBold/>
  <CityDateInitials>Luzern, 20. Januar 2023 SCL</CityDateInitials>
</officeatwork>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7EDBA8ED-72F0-4087-8912-6C236B1DE654}">
  <ds:schemaRefs>
    <ds:schemaRef ds:uri="http://schemas.officeatwork.com/MasterProperties"/>
  </ds:schemaRefs>
</ds:datastoreItem>
</file>

<file path=customXml/itemProps2.xml><?xml version="1.0" encoding="utf-8"?>
<ds:datastoreItem xmlns:ds="http://schemas.openxmlformats.org/officeDocument/2006/customXml" ds:itemID="{2C6CCDA5-8AC9-4625-AA5F-7B3DDC2CA81B}">
  <ds:schemaRefs>
    <ds:schemaRef ds:uri="http://schemas.officeatwork.com/Formulas"/>
  </ds:schemaRefs>
</ds:datastoreItem>
</file>

<file path=customXml/itemProps3.xml><?xml version="1.0" encoding="utf-8"?>
<ds:datastoreItem xmlns:ds="http://schemas.openxmlformats.org/officeDocument/2006/customXml" ds:itemID="{B58F6A9D-487E-4DE8-BE05-9439BEDDBDDD}">
  <ds:schemaRefs>
    <ds:schemaRef ds:uri="http://schemas.officeatwork.com/Media"/>
  </ds:schemaRefs>
</ds:datastoreItem>
</file>

<file path=customXml/itemProps4.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5.xml><?xml version="1.0" encoding="utf-8"?>
<ds:datastoreItem xmlns:ds="http://schemas.openxmlformats.org/officeDocument/2006/customXml" ds:itemID="{BB887425-B443-4A3A-A66A-381D14D3AD67}">
  <ds:schemaRefs>
    <ds:schemaRef ds:uri="http://schemas.openxmlformats.org/officeDocument/2006/bibliography"/>
  </ds:schemaRefs>
</ds:datastoreItem>
</file>

<file path=customXml/itemProps6.xml><?xml version="1.0" encoding="utf-8"?>
<ds:datastoreItem xmlns:ds="http://schemas.openxmlformats.org/officeDocument/2006/customXml" ds:itemID="{145612FE-DEF4-4BA9-94A9-27B4507FEFD0}">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12300</Characters>
  <Application>Microsoft Office Word</Application>
  <DocSecurity>4</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Organisation</vt:lpstr>
    </vt:vector>
  </TitlesOfParts>
  <Manager>Lea Schläpfer</Manager>
  <Company>Gesundheits- und Sozialdepartement</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GSDDS-RD: Asyl: Änderung der Kantonalen Asylverordnung (SRL Nr. 892b). Teilrevision 2023</dc:subject>
  <dc:creator>Lea Schläpfer</dc:creator>
  <cp:lastModifiedBy>Claudia Reis</cp:lastModifiedBy>
  <cp:revision>2</cp:revision>
  <cp:lastPrinted>2023-11-02T07:36:00Z</cp:lastPrinted>
  <dcterms:created xsi:type="dcterms:W3CDTF">2023-11-30T07:50:00Z</dcterms:created>
  <dcterms:modified xsi:type="dcterms:W3CDTF">2023-11-30T07:50:00Z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SCL</vt:lpwstr>
  </property>
  <property fmtid="{D5CDD505-2E9C-101B-9397-08002B2CF9AE}" pid="3" name="Author.Name">
    <vt:lpwstr>Lea Schläpfer</vt:lpwstr>
  </property>
  <property fmtid="{D5CDD505-2E9C-101B-9397-08002B2CF9AE}" pid="4" name="BM_ContentType">
    <vt:lpwstr/>
  </property>
  <property fmtid="{D5CDD505-2E9C-101B-9397-08002B2CF9AE}" pid="5" name="BM_Subject">
    <vt:lpwstr>Fehler! Unbekannter Name für Dokument-Eigenschaft.</vt:lpwstr>
  </property>
  <property fmtid="{D5CDD505-2E9C-101B-9397-08002B2CF9AE}" pid="6" name="CMIdata.Dok_Titel">
    <vt:lpwstr>Fragebogen</vt:lpwstr>
  </property>
  <property fmtid="{D5CDD505-2E9C-101B-9397-08002B2CF9AE}" pid="7" name="CMIdata.G_Laufnummer">
    <vt:lpwstr>2022-287</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+41 41 228 54 66</vt:lpwstr>
  </property>
  <property fmtid="{D5CDD505-2E9C-101B-9397-08002B2CF9AE}" pid="13" name="Contactperson.Name">
    <vt:lpwstr>Lea Schläpfer</vt:lpwstr>
  </property>
  <property fmtid="{D5CDD505-2E9C-101B-9397-08002B2CF9AE}" pid="14" name="CustomField.Classification">
    <vt:lpwstr/>
  </property>
  <property fmtid="{D5CDD505-2E9C-101B-9397-08002B2CF9AE}" pid="15" name="Doc.ContentTypeBrackets">
    <vt:lpwstr>[Inhalts-Typ]</vt:lpwstr>
  </property>
  <property fmtid="{D5CDD505-2E9C-101B-9397-08002B2CF9AE}" pid="16" name="Doc.Date">
    <vt:lpwstr>Datum</vt:lpwstr>
  </property>
  <property fmtid="{D5CDD505-2E9C-101B-9397-08002B2CF9AE}" pid="17" name="Doc.DirectFax">
    <vt:lpwstr>Direkt Telefax</vt:lpwstr>
  </property>
  <property fmtid="{D5CDD505-2E9C-101B-9397-08002B2CF9AE}" pid="18" name="Doc.DirectPhone">
    <vt:lpwstr>Direkt Telefon</vt:lpwstr>
  </property>
  <property fmtid="{D5CDD505-2E9C-101B-9397-08002B2CF9AE}" pid="19" name="Doc.Document">
    <vt:lpwstr>Dokument</vt:lpwstr>
  </property>
  <property fmtid="{D5CDD505-2E9C-101B-9397-08002B2CF9AE}" pid="20" name="Doc.Enclosures">
    <vt:lpwstr>Beilagen</vt:lpwstr>
  </property>
  <property fmtid="{D5CDD505-2E9C-101B-9397-08002B2CF9AE}" pid="21" name="Doc.Facsimile">
    <vt:lpwstr>Telefax</vt:lpwstr>
  </property>
  <property fmtid="{D5CDD505-2E9C-101B-9397-08002B2CF9AE}" pid="22" name="Doc.Letter">
    <vt:lpwstr>Brief</vt:lpwstr>
  </property>
  <property fmtid="{D5CDD505-2E9C-101B-9397-08002B2CF9AE}" pid="23" name="Doc.of">
    <vt:lpwstr>von</vt:lpwstr>
  </property>
  <property fmtid="{D5CDD505-2E9C-101B-9397-08002B2CF9AE}" pid="24" name="Doc.Page">
    <vt:lpwstr>Seite</vt:lpwstr>
  </property>
  <property fmtid="{D5CDD505-2E9C-101B-9397-08002B2CF9AE}" pid="25" name="Doc.Regarding">
    <vt:lpwstr>betreffend</vt:lpwstr>
  </property>
  <property fmtid="{D5CDD505-2E9C-101B-9397-08002B2CF9AE}" pid="26" name="Doc.Subject">
    <vt:lpwstr>[Betreff]</vt:lpwstr>
  </property>
  <property fmtid="{D5CDD505-2E9C-101B-9397-08002B2CF9AE}" pid="27" name="Doc.Telephone">
    <vt:lpwstr>Telefon</vt:lpwstr>
  </property>
  <property fmtid="{D5CDD505-2E9C-101B-9397-08002B2CF9AE}" pid="28" name="Doc.Text">
    <vt:lpwstr>[Text]</vt:lpwstr>
  </property>
  <property fmtid="{D5CDD505-2E9C-101B-9397-08002B2CF9AE}" pid="29" name="oawDisplayName">
    <vt:lpwstr>Fragebogen BUND</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
  </property>
  <property fmtid="{D5CDD505-2E9C-101B-9397-08002B2CF9AE}" pid="33" name="Organisation.Abteilungsinformation2">
    <vt:lpwstr/>
  </property>
  <property fmtid="{D5CDD505-2E9C-101B-9397-08002B2CF9AE}" pid="34" name="Organisation.Abteilungsinformation3">
    <vt:lpwstr/>
  </property>
  <property fmtid="{D5CDD505-2E9C-101B-9397-08002B2CF9AE}" pid="35" name="Organisation.Abteilungsinformation4">
    <vt:lpwstr/>
  </property>
  <property fmtid="{D5CDD505-2E9C-101B-9397-08002B2CF9AE}" pid="36" name="Organisation.Abteilungsinformation5">
    <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Gesundheits- und Sozialdepartement</vt:lpwstr>
  </property>
  <property fmtid="{D5CDD505-2E9C-101B-9397-08002B2CF9AE}" pid="41" name="Organisation.AddressB2">
    <vt:lpwstr>Departementssekretariat</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Bahnhofstrasse 15</vt:lpwstr>
  </property>
  <property fmtid="{D5CDD505-2E9C-101B-9397-08002B2CF9AE}" pid="45" name="Organisation.AddressN2">
    <vt:lpwstr/>
  </property>
  <property fmtid="{D5CDD505-2E9C-101B-9397-08002B2CF9AE}" pid="46" name="Organisation.AddressN3">
    <vt:lpwstr>6002 Luzern</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Gesundheits- und Sozialdepartement</vt:lpwstr>
  </property>
  <property fmtid="{D5CDD505-2E9C-101B-9397-08002B2CF9AE}" pid="51" name="Organisation.Dienststelle1">
    <vt:lpwstr>Departementssekretariat</vt:lpwstr>
  </property>
  <property fmtid="{D5CDD505-2E9C-101B-9397-08002B2CF9AE}" pid="52" name="Organisation.Dienststelle2">
    <vt:lpwstr/>
  </property>
  <property fmtid="{D5CDD505-2E9C-101B-9397-08002B2CF9AE}" pid="53" name="Organisation.Email">
    <vt:lpwstr>gesundheit.soziales@lu.ch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www.lu.ch</vt:lpwstr>
  </property>
  <property fmtid="{D5CDD505-2E9C-101B-9397-08002B2CF9AE}" pid="60" name="Organisation.Telefon">
    <vt:lpwstr>041 228 60 84</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Participants.Absent">
    <vt:lpwstr/>
  </property>
  <property fmtid="{D5CDD505-2E9C-101B-9397-08002B2CF9AE}" pid="66" name="Participants.Participants">
    <vt:lpwstr/>
  </property>
  <property fmtid="{D5CDD505-2E9C-101B-9397-08002B2CF9AE}" pid="67" name="Participants.ToNote">
    <vt:lpwstr/>
  </property>
  <property fmtid="{D5CDD505-2E9C-101B-9397-08002B2CF9AE}" pid="68" name="Recipient.EMail">
    <vt:lpwstr/>
  </property>
  <property fmtid="{D5CDD505-2E9C-101B-9397-08002B2CF9AE}" pid="69" name="Signature1.DirectPhone">
    <vt:lpwstr>+41 41 228 54 66</vt:lpwstr>
  </property>
  <property fmtid="{D5CDD505-2E9C-101B-9397-08002B2CF9AE}" pid="70" name="Signature1.EMail">
    <vt:lpwstr>lea.schlaepfer@lu.ch</vt:lpwstr>
  </property>
  <property fmtid="{D5CDD505-2E9C-101B-9397-08002B2CF9AE}" pid="71" name="Signature1.Function">
    <vt:lpwstr>Dr. iur., Leiterin Rechtsdienst</vt:lpwstr>
  </property>
  <property fmtid="{D5CDD505-2E9C-101B-9397-08002B2CF9AE}" pid="72" name="Signature1.Name">
    <vt:lpwstr>Lea Schläpfer</vt:lpwstr>
  </property>
  <property fmtid="{D5CDD505-2E9C-101B-9397-08002B2CF9AE}" pid="73" name="Signature2.DirectPhone">
    <vt:lpwstr/>
  </property>
  <property fmtid="{D5CDD505-2E9C-101B-9397-08002B2CF9AE}" pid="74" name="Signature2.EMail">
    <vt:lpwstr/>
  </property>
  <property fmtid="{D5CDD505-2E9C-101B-9397-08002B2CF9AE}" pid="75" name="Signature2.Function">
    <vt:lpwstr/>
  </property>
  <property fmtid="{D5CDD505-2E9C-101B-9397-08002B2CF9AE}" pid="76" name="Signature2.Name">
    <vt:lpwstr/>
  </property>
  <property fmtid="{D5CDD505-2E9C-101B-9397-08002B2CF9AE}" pid="77" name="Signature3.DirectPhone">
    <vt:lpwstr/>
  </property>
  <property fmtid="{D5CDD505-2E9C-101B-9397-08002B2CF9AE}" pid="78" name="Signature3.EMail">
    <vt:lpwstr/>
  </property>
  <property fmtid="{D5CDD505-2E9C-101B-9397-08002B2CF9AE}" pid="79" name="Signature3.Function">
    <vt:lpwstr/>
  </property>
  <property fmtid="{D5CDD505-2E9C-101B-9397-08002B2CF9AE}" pid="80" name="Signature3.Name">
    <vt:lpwstr/>
  </property>
  <property fmtid="{D5CDD505-2E9C-101B-9397-08002B2CF9AE}" pid="81" name="StmCMIdata.G_Titel">
    <vt:lpwstr>GSDDS-RD: Asyl: Änderung der Kantonalen Asylverordnung (SRL Nr. 892b). Teilrevision 2023</vt:lpwstr>
  </property>
  <property fmtid="{D5CDD505-2E9C-101B-9397-08002B2CF9AE}" pid="82" name="StmCustomField.DocumentDate">
    <vt:lpwstr>20. Januar 2023</vt:lpwstr>
  </property>
  <property fmtid="{D5CDD505-2E9C-101B-9397-08002B2CF9AE}" pid="83" name="Textmarke.ContentType">
    <vt:lpwstr/>
  </property>
  <property fmtid="{D5CDD505-2E9C-101B-9397-08002B2CF9AE}" pid="84" name="Toolbar.Email">
    <vt:lpwstr>Toolbar.Email</vt:lpwstr>
  </property>
  <property fmtid="{D5CDD505-2E9C-101B-9397-08002B2CF9AE}" pid="85" name="Viacar.PIN">
    <vt:lpwstr> </vt:lpwstr>
  </property>
</Properties>
</file>